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BA" w:rsidRPr="00E24F96" w:rsidRDefault="00473CAD" w:rsidP="00D163BA">
      <w:pPr>
        <w:rPr>
          <w:lang w:val="it-CH"/>
        </w:rPr>
      </w:pPr>
      <w:r w:rsidRPr="00E24F96">
        <w:rPr>
          <w:lang w:val="it-CH"/>
        </w:rPr>
        <w:t>Le sezioni da A a F devono essere compilate in maniera completa e leggibile dal medico che inoltra la richiesta.</w:t>
      </w:r>
    </w:p>
    <w:p w:rsidR="00D163BA" w:rsidRPr="00E24F96" w:rsidRDefault="00473CAD" w:rsidP="00D163BA">
      <w:pPr>
        <w:rPr>
          <w:b/>
          <w:bCs/>
          <w:color w:val="FF0000"/>
          <w:lang w:val="it-CH"/>
        </w:rPr>
      </w:pPr>
      <w:r w:rsidRPr="00E24F96">
        <w:rPr>
          <w:b/>
          <w:bCs/>
          <w:color w:val="FF0000"/>
          <w:lang w:val="it-CH"/>
        </w:rPr>
        <w:t>I formulari illeggibili e/o incompleti saranno respinti!</w:t>
      </w:r>
    </w:p>
    <w:p w:rsidR="00D163BA" w:rsidRPr="00E24F96" w:rsidRDefault="00D163BA" w:rsidP="00D163BA">
      <w:pPr>
        <w:rPr>
          <w:lang w:val="it-CH"/>
        </w:rPr>
      </w:pPr>
    </w:p>
    <w:tbl>
      <w:tblPr>
        <w:tblStyle w:val="GDKFormular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1154"/>
        <w:gridCol w:w="3515"/>
        <w:gridCol w:w="2112"/>
        <w:gridCol w:w="725"/>
        <w:gridCol w:w="2828"/>
      </w:tblGrid>
      <w:tr w:rsidR="00EB7BFD" w:rsidRPr="002A1BFB" w:rsidTr="007D5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tcW w:w="428" w:type="dxa"/>
          </w:tcPr>
          <w:p w:rsidR="00D163BA" w:rsidRPr="00E24F96" w:rsidRDefault="00D163BA" w:rsidP="00D63B4C">
            <w:pPr>
              <w:rPr>
                <w:rFonts w:ascii="Arial" w:hAnsi="Arial" w:cs="Arial"/>
                <w:b w:val="0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>A)</w:t>
            </w:r>
          </w:p>
        </w:tc>
        <w:tc>
          <w:tcPr>
            <w:tcW w:w="10334" w:type="dxa"/>
            <w:gridSpan w:val="5"/>
          </w:tcPr>
          <w:p w:rsidR="00D163BA" w:rsidRPr="00E24F96" w:rsidRDefault="00BA1D73" w:rsidP="00D63B4C">
            <w:pPr>
              <w:pStyle w:val="Textkrper"/>
              <w:rPr>
                <w:rFonts w:cs="Arial"/>
                <w:b w:val="0"/>
                <w:bCs/>
                <w:color w:val="000000"/>
                <w:szCs w:val="16"/>
                <w:lang w:val="it-CH"/>
              </w:rPr>
            </w:pPr>
            <w:r w:rsidRPr="00E24F96">
              <w:rPr>
                <w:rFonts w:cs="Arial"/>
                <w:szCs w:val="16"/>
                <w:lang w:val="it-CH"/>
              </w:rPr>
              <w:t>Dati personali della/del paziente</w:t>
            </w:r>
          </w:p>
        </w:tc>
      </w:tr>
      <w:tr w:rsidR="00BA1D73" w:rsidRPr="00E24F96" w:rsidTr="0060310D">
        <w:trPr>
          <w:trHeight w:hRule="exact" w:val="255"/>
        </w:trPr>
        <w:tc>
          <w:tcPr>
            <w:tcW w:w="1582" w:type="dxa"/>
            <w:gridSpan w:val="2"/>
          </w:tcPr>
          <w:p w:rsidR="00BA1D73" w:rsidRPr="00E24F96" w:rsidRDefault="00BA1D73" w:rsidP="00BA1D73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Cognome: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30260620"/>
            <w:placeholder>
              <w:docPart w:val="AA60C63847AC4552BC38238092F0C137"/>
            </w:placeholder>
            <w:showingPlcHdr/>
            <w:text/>
          </w:sdtPr>
          <w:sdtEndPr/>
          <w:sdtContent>
            <w:tc>
              <w:tcPr>
                <w:tcW w:w="3515" w:type="dxa"/>
              </w:tcPr>
              <w:p w:rsidR="00BA1D73" w:rsidRPr="00E24F96" w:rsidRDefault="00BA1D73" w:rsidP="00BA1D73">
                <w:pPr>
                  <w:tabs>
                    <w:tab w:val="left" w:pos="1034"/>
                  </w:tabs>
                  <w:rPr>
                    <w:rFonts w:ascii="Arial" w:hAnsi="Arial" w:cs="Arial"/>
                    <w:szCs w:val="16"/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2112" w:type="dxa"/>
          </w:tcPr>
          <w:p w:rsidR="00BA1D73" w:rsidRPr="00E24F96" w:rsidRDefault="00BA1D73" w:rsidP="00BA1D73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Data di ammissione: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352273860"/>
            <w:placeholder>
              <w:docPart w:val="C0203468683B45B4A7B8F5384F031E6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53" w:type="dxa"/>
                <w:gridSpan w:val="2"/>
              </w:tcPr>
              <w:p w:rsidR="00BA1D73" w:rsidRPr="00E24F96" w:rsidRDefault="00BA1D73" w:rsidP="00BA1D73">
                <w:pPr>
                  <w:rPr>
                    <w:rFonts w:ascii="Arial" w:hAnsi="Arial" w:cs="Arial"/>
                    <w:szCs w:val="16"/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BA1D73" w:rsidRPr="00E24F96" w:rsidTr="007D5BE0">
        <w:trPr>
          <w:trHeight w:hRule="exact" w:val="255"/>
        </w:trPr>
        <w:tc>
          <w:tcPr>
            <w:tcW w:w="1582" w:type="dxa"/>
            <w:gridSpan w:val="2"/>
          </w:tcPr>
          <w:p w:rsidR="00BA1D73" w:rsidRPr="00E24F96" w:rsidRDefault="00BA1D73" w:rsidP="00BA1D73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Nome: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1957547467"/>
            <w:placeholder>
              <w:docPart w:val="FBA141729B7F4DDCB7385735CEFE6D13"/>
            </w:placeholder>
            <w:showingPlcHdr/>
            <w:text/>
          </w:sdtPr>
          <w:sdtEndPr/>
          <w:sdtContent>
            <w:tc>
              <w:tcPr>
                <w:tcW w:w="3515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2112" w:type="dxa"/>
          </w:tcPr>
          <w:p w:rsidR="00BA1D73" w:rsidRPr="00E24F96" w:rsidRDefault="00BA1D73" w:rsidP="00BA1D73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Numero di caso: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1698001085"/>
            <w:placeholder>
              <w:docPart w:val="46397A361E584FD6A992C420BA2758B7"/>
            </w:placeholder>
            <w:showingPlcHdr/>
            <w:text/>
          </w:sdtPr>
          <w:sdtEndPr/>
          <w:sdtContent>
            <w:tc>
              <w:tcPr>
                <w:tcW w:w="3553" w:type="dxa"/>
                <w:gridSpan w:val="2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BA1D73" w:rsidRPr="00E24F96" w:rsidTr="00402BE9">
        <w:trPr>
          <w:trHeight w:hRule="exact" w:val="454"/>
        </w:trPr>
        <w:tc>
          <w:tcPr>
            <w:tcW w:w="1582" w:type="dxa"/>
            <w:gridSpan w:val="2"/>
          </w:tcPr>
          <w:p w:rsidR="00BA1D73" w:rsidRPr="00E24F96" w:rsidRDefault="00BA1D73" w:rsidP="00BA1D73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Indirizzo: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885607190"/>
            <w:placeholder>
              <w:docPart w:val="F30C31AE05D74427B2F88B98BF5EECB5"/>
            </w:placeholder>
            <w:showingPlcHdr/>
            <w:text w:multiLine="1"/>
          </w:sdtPr>
          <w:sdtEndPr/>
          <w:sdtContent>
            <w:tc>
              <w:tcPr>
                <w:tcW w:w="3515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2112" w:type="dxa"/>
          </w:tcPr>
          <w:p w:rsidR="00BA1D73" w:rsidRPr="00E24F96" w:rsidRDefault="00BA1D73" w:rsidP="00BA1D73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Numero  assicurato AVS (NAVS13):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1154181061"/>
            <w:placeholder>
              <w:docPart w:val="407BBA9F0BAF4657A5F70D3929AE0528"/>
            </w:placeholder>
            <w:showingPlcHdr/>
            <w:text/>
          </w:sdtPr>
          <w:sdtEndPr/>
          <w:sdtContent>
            <w:tc>
              <w:tcPr>
                <w:tcW w:w="3553" w:type="dxa"/>
                <w:gridSpan w:val="2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BA1D73" w:rsidRPr="00E24F96" w:rsidTr="007D5BE0">
        <w:trPr>
          <w:trHeight w:hRule="exact" w:val="255"/>
        </w:trPr>
        <w:tc>
          <w:tcPr>
            <w:tcW w:w="1582" w:type="dxa"/>
            <w:gridSpan w:val="2"/>
          </w:tcPr>
          <w:p w:rsidR="00BA1D73" w:rsidRPr="00E24F96" w:rsidRDefault="00BA1D73" w:rsidP="00BA1D73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NPA/luogo: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1188496812"/>
            <w:placeholder>
              <w:docPart w:val="8E256D235C254B3EB8C99F9CEF85D282"/>
            </w:placeholder>
            <w:showingPlcHdr/>
            <w:text/>
          </w:sdtPr>
          <w:sdtEndPr/>
          <w:sdtContent>
            <w:tc>
              <w:tcPr>
                <w:tcW w:w="3515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2112" w:type="dxa"/>
          </w:tcPr>
          <w:p w:rsidR="00BA1D73" w:rsidRPr="00E24F96" w:rsidRDefault="00BA1D73" w:rsidP="00BA1D73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Data di nascita: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1379924394"/>
            <w:placeholder>
              <w:docPart w:val="35CCA89FA0CD45E7861CDDE5B7F25A5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53" w:type="dxa"/>
                <w:gridSpan w:val="2"/>
              </w:tcPr>
              <w:p w:rsidR="00BA1D73" w:rsidRPr="00E24F96" w:rsidRDefault="00BA1D73" w:rsidP="00BA1D73">
                <w:pPr>
                  <w:rPr>
                    <w:rFonts w:ascii="Arial" w:hAnsi="Arial" w:cs="Arial"/>
                    <w:szCs w:val="16"/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BA1D73" w:rsidRPr="00E24F96" w:rsidTr="007D5BE0">
        <w:trPr>
          <w:trHeight w:hRule="exact" w:val="255"/>
        </w:trPr>
        <w:tc>
          <w:tcPr>
            <w:tcW w:w="1582" w:type="dxa"/>
            <w:gridSpan w:val="2"/>
          </w:tcPr>
          <w:p w:rsidR="00BA1D73" w:rsidRPr="00E24F96" w:rsidRDefault="00BA1D73" w:rsidP="00BA1D73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Cantone: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608127316"/>
            <w:placeholder>
              <w:docPart w:val="F8279FFD00EA4CE780803FAADD06242E"/>
            </w:placeholder>
            <w:showingPlcHdr/>
            <w:text/>
          </w:sdtPr>
          <w:sdtEndPr/>
          <w:sdtContent>
            <w:tc>
              <w:tcPr>
                <w:tcW w:w="3515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2112" w:type="dxa"/>
          </w:tcPr>
          <w:p w:rsidR="00BA1D73" w:rsidRPr="00E24F96" w:rsidRDefault="00BA1D73" w:rsidP="00BA1D73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 xml:space="preserve">Sesso  </w:t>
            </w:r>
          </w:p>
        </w:tc>
        <w:tc>
          <w:tcPr>
            <w:tcW w:w="725" w:type="dxa"/>
          </w:tcPr>
          <w:p w:rsidR="00BA1D73" w:rsidRPr="00E24F96" w:rsidRDefault="002A1BFB" w:rsidP="00BA1D73">
            <w:pPr>
              <w:rPr>
                <w:rFonts w:ascii="Arial" w:hAnsi="Arial" w:cs="Arial"/>
                <w:szCs w:val="16"/>
                <w:lang w:val="it-CH"/>
              </w:rPr>
            </w:pPr>
            <w:sdt>
              <w:sdtPr>
                <w:rPr>
                  <w:rFonts w:ascii="Arial" w:hAnsi="Arial" w:cs="Arial"/>
                  <w:szCs w:val="16"/>
                  <w:lang w:val="it-CH"/>
                </w:rPr>
                <w:id w:val="19824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73" w:rsidRPr="00E24F96">
                  <w:rPr>
                    <w:rFonts w:ascii="MS Gothic" w:eastAsia="MS Gothic" w:hAnsi="MS Gothic" w:cs="Arial"/>
                    <w:szCs w:val="16"/>
                    <w:lang w:val="it-CH"/>
                  </w:rPr>
                  <w:t>☐</w:t>
                </w:r>
              </w:sdtContent>
            </w:sdt>
            <w:r w:rsidR="00BA1D73" w:rsidRPr="00E24F96">
              <w:rPr>
                <w:rFonts w:ascii="Arial" w:hAnsi="Arial" w:cs="Arial"/>
                <w:szCs w:val="16"/>
                <w:lang w:val="it-CH"/>
              </w:rPr>
              <w:t xml:space="preserve"> m</w:t>
            </w:r>
          </w:p>
        </w:tc>
        <w:tc>
          <w:tcPr>
            <w:tcW w:w="2828" w:type="dxa"/>
          </w:tcPr>
          <w:p w:rsidR="00BA1D73" w:rsidRPr="00E24F96" w:rsidRDefault="002A1BFB" w:rsidP="00BA1D73">
            <w:pPr>
              <w:rPr>
                <w:rFonts w:ascii="Arial" w:hAnsi="Arial" w:cs="Arial"/>
                <w:szCs w:val="16"/>
                <w:lang w:val="it-CH"/>
              </w:rPr>
            </w:pPr>
            <w:sdt>
              <w:sdtPr>
                <w:rPr>
                  <w:rFonts w:ascii="Arial" w:hAnsi="Arial" w:cs="Arial"/>
                  <w:szCs w:val="16"/>
                  <w:lang w:val="it-CH"/>
                </w:rPr>
                <w:id w:val="20424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73" w:rsidRPr="00E24F96">
                  <w:rPr>
                    <w:rFonts w:ascii="MS Gothic" w:eastAsia="MS Gothic" w:hAnsi="MS Gothic" w:cs="Arial"/>
                    <w:szCs w:val="16"/>
                    <w:lang w:val="it-CH"/>
                  </w:rPr>
                  <w:t>☐</w:t>
                </w:r>
              </w:sdtContent>
            </w:sdt>
            <w:r w:rsidR="00BA1D73" w:rsidRPr="00E24F96">
              <w:rPr>
                <w:rFonts w:ascii="Arial" w:hAnsi="Arial" w:cs="Arial"/>
                <w:szCs w:val="16"/>
                <w:lang w:val="it-CH"/>
              </w:rPr>
              <w:t xml:space="preserve"> f</w:t>
            </w:r>
          </w:p>
        </w:tc>
      </w:tr>
    </w:tbl>
    <w:p w:rsidR="00D163BA" w:rsidRPr="00E24F96" w:rsidRDefault="00D163BA" w:rsidP="00D163BA">
      <w:pPr>
        <w:rPr>
          <w:lang w:val="it-CH"/>
        </w:rPr>
      </w:pPr>
    </w:p>
    <w:tbl>
      <w:tblPr>
        <w:tblStyle w:val="GDKFormular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1154"/>
        <w:gridCol w:w="3517"/>
        <w:gridCol w:w="2114"/>
        <w:gridCol w:w="3549"/>
      </w:tblGrid>
      <w:tr w:rsidR="006377A2" w:rsidRPr="002A1BFB" w:rsidTr="007D5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tcW w:w="428" w:type="dxa"/>
          </w:tcPr>
          <w:p w:rsidR="006377A2" w:rsidRPr="00E24F96" w:rsidRDefault="006377A2" w:rsidP="006377A2">
            <w:pPr>
              <w:rPr>
                <w:lang w:val="it-CH"/>
              </w:rPr>
            </w:pPr>
            <w:r w:rsidRPr="00E24F96">
              <w:rPr>
                <w:lang w:val="it-CH"/>
              </w:rPr>
              <w:t>B)</w:t>
            </w:r>
          </w:p>
        </w:tc>
        <w:tc>
          <w:tcPr>
            <w:tcW w:w="10334" w:type="dxa"/>
            <w:gridSpan w:val="4"/>
          </w:tcPr>
          <w:p w:rsidR="006377A2" w:rsidRPr="00E24F96" w:rsidRDefault="00BA1D73" w:rsidP="006377A2">
            <w:pPr>
              <w:rPr>
                <w:lang w:val="it-CH"/>
              </w:rPr>
            </w:pPr>
            <w:r w:rsidRPr="00E24F96">
              <w:rPr>
                <w:lang w:val="it-CH"/>
              </w:rPr>
              <w:t>Medico che inoltra la richiesta (richiedente)</w:t>
            </w:r>
          </w:p>
        </w:tc>
      </w:tr>
      <w:tr w:rsidR="00BA1D73" w:rsidRPr="00E24F96" w:rsidTr="007D5BE0">
        <w:trPr>
          <w:trHeight w:hRule="exact" w:val="255"/>
        </w:trPr>
        <w:tc>
          <w:tcPr>
            <w:tcW w:w="1582" w:type="dxa"/>
            <w:gridSpan w:val="2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Cognome: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154067543"/>
            <w:placeholder>
              <w:docPart w:val="DF653EF24EAD43B8946554CE215181F4"/>
            </w:placeholder>
            <w:showingPlcHdr/>
            <w:text/>
          </w:sdtPr>
          <w:sdtEndPr/>
          <w:sdtContent>
            <w:tc>
              <w:tcPr>
                <w:tcW w:w="3517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2114" w:type="dxa"/>
            <w:vMerge w:val="restart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Timbro e firma del medico:</w:t>
            </w:r>
          </w:p>
        </w:tc>
        <w:sdt>
          <w:sdtPr>
            <w:rPr>
              <w:lang w:val="it-CH"/>
            </w:rPr>
            <w:id w:val="-675962312"/>
            <w:showingPlcHdr/>
            <w:picture/>
          </w:sdtPr>
          <w:sdtEndPr/>
          <w:sdtContent>
            <w:tc>
              <w:tcPr>
                <w:tcW w:w="3549" w:type="dxa"/>
                <w:vMerge w:val="restart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noProof/>
                    <w:lang w:eastAsia="de-CH"/>
                  </w:rPr>
                  <w:drawing>
                    <wp:inline distT="0" distB="0" distL="0" distR="0" wp14:anchorId="7AC5367D" wp14:editId="7AC8484D">
                      <wp:extent cx="1927727" cy="620793"/>
                      <wp:effectExtent l="0" t="0" r="0" b="8255"/>
                      <wp:docPr id="10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7727" cy="6207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A1D73" w:rsidRPr="00E24F96" w:rsidTr="007D5BE0">
        <w:trPr>
          <w:trHeight w:hRule="exact" w:val="255"/>
        </w:trPr>
        <w:tc>
          <w:tcPr>
            <w:tcW w:w="1582" w:type="dxa"/>
            <w:gridSpan w:val="2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Nome: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504210950"/>
            <w:placeholder>
              <w:docPart w:val="DED4B966130541B0AD39EB27C5C16F24"/>
            </w:placeholder>
            <w:showingPlcHdr/>
            <w:text/>
          </w:sdtPr>
          <w:sdtEndPr/>
          <w:sdtContent>
            <w:tc>
              <w:tcPr>
                <w:tcW w:w="3517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2114" w:type="dxa"/>
            <w:vMerge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  <w:tc>
          <w:tcPr>
            <w:tcW w:w="3549" w:type="dxa"/>
            <w:vMerge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</w:tr>
      <w:tr w:rsidR="00BA1D73" w:rsidRPr="00E24F96" w:rsidTr="007D5BE0">
        <w:trPr>
          <w:trHeight w:hRule="exact" w:val="255"/>
        </w:trPr>
        <w:tc>
          <w:tcPr>
            <w:tcW w:w="1582" w:type="dxa"/>
            <w:gridSpan w:val="2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Indirizzo: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1560437801"/>
            <w:placeholder>
              <w:docPart w:val="F14F3DF63062495FB5A2B1BAC5D2E665"/>
            </w:placeholder>
            <w:showingPlcHdr/>
            <w:text/>
          </w:sdtPr>
          <w:sdtEndPr/>
          <w:sdtContent>
            <w:tc>
              <w:tcPr>
                <w:tcW w:w="3517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2114" w:type="dxa"/>
            <w:vMerge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  <w:tc>
          <w:tcPr>
            <w:tcW w:w="3549" w:type="dxa"/>
            <w:vMerge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</w:tr>
      <w:tr w:rsidR="00BA1D73" w:rsidRPr="00E24F96" w:rsidTr="007D5BE0">
        <w:trPr>
          <w:trHeight w:hRule="exact" w:val="255"/>
        </w:trPr>
        <w:tc>
          <w:tcPr>
            <w:tcW w:w="1582" w:type="dxa"/>
            <w:gridSpan w:val="2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Data della richiesta: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1062402165"/>
            <w:placeholder>
              <w:docPart w:val="0C85F7F446FF46F192647CB23D41371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17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2114" w:type="dxa"/>
            <w:vMerge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  <w:tc>
          <w:tcPr>
            <w:tcW w:w="3549" w:type="dxa"/>
            <w:vMerge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</w:tr>
      <w:tr w:rsidR="00BA1D73" w:rsidRPr="00E24F96" w:rsidTr="007D5BE0">
        <w:trPr>
          <w:trHeight w:hRule="exact" w:val="255"/>
        </w:trPr>
        <w:tc>
          <w:tcPr>
            <w:tcW w:w="1582" w:type="dxa"/>
            <w:gridSpan w:val="2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Tel: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1635991199"/>
            <w:placeholder>
              <w:docPart w:val="84FB83A5CDFD48A4BB027388CA427B69"/>
            </w:placeholder>
            <w:showingPlcHdr/>
            <w:text/>
          </w:sdtPr>
          <w:sdtEndPr/>
          <w:sdtContent>
            <w:tc>
              <w:tcPr>
                <w:tcW w:w="3517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2114" w:type="dxa"/>
            <w:vMerge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  <w:tc>
          <w:tcPr>
            <w:tcW w:w="3549" w:type="dxa"/>
            <w:vMerge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</w:tr>
      <w:tr w:rsidR="00BA1D73" w:rsidRPr="00E24F96" w:rsidTr="007D5BE0">
        <w:trPr>
          <w:trHeight w:hRule="exact" w:val="255"/>
        </w:trPr>
        <w:tc>
          <w:tcPr>
            <w:tcW w:w="1582" w:type="dxa"/>
            <w:gridSpan w:val="2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E-Mail: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160618525"/>
            <w:placeholder>
              <w:docPart w:val="4CB33ABC530E4313A229CE56E45346DF"/>
            </w:placeholder>
            <w:showingPlcHdr/>
            <w:text/>
          </w:sdtPr>
          <w:sdtEndPr/>
          <w:sdtContent>
            <w:tc>
              <w:tcPr>
                <w:tcW w:w="3517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2114" w:type="dxa"/>
            <w:vMerge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  <w:tc>
          <w:tcPr>
            <w:tcW w:w="3549" w:type="dxa"/>
            <w:vMerge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</w:tr>
    </w:tbl>
    <w:p w:rsidR="006377A2" w:rsidRPr="00E24F96" w:rsidRDefault="006377A2" w:rsidP="00D163BA">
      <w:pPr>
        <w:rPr>
          <w:lang w:val="it-CH"/>
        </w:rPr>
      </w:pPr>
    </w:p>
    <w:tbl>
      <w:tblPr>
        <w:tblStyle w:val="GDKFormular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150"/>
        <w:gridCol w:w="3521"/>
        <w:gridCol w:w="2077"/>
        <w:gridCol w:w="2030"/>
        <w:gridCol w:w="1553"/>
      </w:tblGrid>
      <w:tr w:rsidR="009E3FFB" w:rsidRPr="00E24F96" w:rsidTr="007D5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tcW w:w="431" w:type="dxa"/>
          </w:tcPr>
          <w:p w:rsidR="009E3FFB" w:rsidRPr="00E24F96" w:rsidRDefault="009E3FFB" w:rsidP="009E3FFB">
            <w:pPr>
              <w:rPr>
                <w:lang w:val="it-CH"/>
              </w:rPr>
            </w:pPr>
            <w:r w:rsidRPr="00E24F96">
              <w:rPr>
                <w:lang w:val="it-CH"/>
              </w:rPr>
              <w:t>C)</w:t>
            </w:r>
          </w:p>
        </w:tc>
        <w:tc>
          <w:tcPr>
            <w:tcW w:w="10331" w:type="dxa"/>
            <w:gridSpan w:val="5"/>
          </w:tcPr>
          <w:p w:rsidR="009E3FFB" w:rsidRPr="00E24F96" w:rsidRDefault="00BA1D73" w:rsidP="009E3FFB">
            <w:pPr>
              <w:rPr>
                <w:lang w:val="it-CH"/>
              </w:rPr>
            </w:pPr>
            <w:r w:rsidRPr="00E24F96">
              <w:rPr>
                <w:lang w:val="it-CH"/>
              </w:rPr>
              <w:t>Ospedale di destinazione</w:t>
            </w:r>
          </w:p>
        </w:tc>
      </w:tr>
      <w:tr w:rsidR="00BA1D73" w:rsidRPr="00E24F96" w:rsidTr="007D5BE0">
        <w:trPr>
          <w:trHeight w:hRule="exact" w:val="255"/>
        </w:trPr>
        <w:tc>
          <w:tcPr>
            <w:tcW w:w="1581" w:type="dxa"/>
            <w:gridSpan w:val="2"/>
          </w:tcPr>
          <w:p w:rsidR="00BA1D73" w:rsidRPr="00E24F96" w:rsidRDefault="00BA1D73" w:rsidP="00BA1D73">
            <w:pPr>
              <w:rPr>
                <w:spacing w:val="-4"/>
                <w:lang w:val="it-CH"/>
              </w:rPr>
            </w:pPr>
            <w:r w:rsidRPr="00E24F96">
              <w:rPr>
                <w:spacing w:val="-4"/>
                <w:lang w:val="it-CH"/>
              </w:rPr>
              <w:t>Nome dell’ospedale: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503435756"/>
            <w:placeholder>
              <w:docPart w:val="7EB67915A4C746F3A4FC59898B228DC4"/>
            </w:placeholder>
            <w:showingPlcHdr/>
            <w:text/>
          </w:sdtPr>
          <w:sdtEndPr/>
          <w:sdtContent>
            <w:tc>
              <w:tcPr>
                <w:tcW w:w="3521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2077" w:type="dxa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Tel: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1736588625"/>
            <w:placeholder>
              <w:docPart w:val="CA5347B8550D48FC851A6AE6B2044D7C"/>
            </w:placeholder>
            <w:showingPlcHdr/>
            <w:text/>
          </w:sdtPr>
          <w:sdtEndPr/>
          <w:sdtContent>
            <w:tc>
              <w:tcPr>
                <w:tcW w:w="3583" w:type="dxa"/>
                <w:gridSpan w:val="2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BA1D73" w:rsidRPr="00E24F96" w:rsidTr="007D5BE0">
        <w:trPr>
          <w:trHeight w:hRule="exact" w:val="255"/>
        </w:trPr>
        <w:tc>
          <w:tcPr>
            <w:tcW w:w="1581" w:type="dxa"/>
            <w:gridSpan w:val="2"/>
            <w:vMerge w:val="restart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Indirizzo: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209857549"/>
            <w:placeholder>
              <w:docPart w:val="A9B30DE0271C4ADC8BCB56F54F39131B"/>
            </w:placeholder>
            <w:showingPlcHdr/>
            <w:text w:multiLine="1"/>
          </w:sdtPr>
          <w:sdtEndPr/>
          <w:sdtContent>
            <w:tc>
              <w:tcPr>
                <w:tcW w:w="3521" w:type="dxa"/>
                <w:vMerge w:val="restart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2077" w:type="dxa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E-Mail: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870374162"/>
            <w:placeholder>
              <w:docPart w:val="92B13632A3364832B590E670124B6F1F"/>
            </w:placeholder>
            <w:showingPlcHdr/>
            <w:text/>
          </w:sdtPr>
          <w:sdtEndPr/>
          <w:sdtContent>
            <w:tc>
              <w:tcPr>
                <w:tcW w:w="3583" w:type="dxa"/>
                <w:gridSpan w:val="2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BA1D73" w:rsidRPr="00E24F96" w:rsidTr="007D5BE0">
        <w:trPr>
          <w:trHeight w:hRule="exact" w:val="255"/>
        </w:trPr>
        <w:tc>
          <w:tcPr>
            <w:tcW w:w="1581" w:type="dxa"/>
            <w:gridSpan w:val="2"/>
            <w:vMerge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  <w:tc>
          <w:tcPr>
            <w:tcW w:w="3521" w:type="dxa"/>
            <w:vMerge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  <w:tc>
          <w:tcPr>
            <w:tcW w:w="2077" w:type="dxa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Numero RCC: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1400325529"/>
            <w:placeholder>
              <w:docPart w:val="732B8CE455CA4D4B84E4A47A9A8DD088"/>
            </w:placeholder>
            <w:showingPlcHdr/>
            <w:text/>
          </w:sdtPr>
          <w:sdtEndPr/>
          <w:sdtContent>
            <w:tc>
              <w:tcPr>
                <w:tcW w:w="3583" w:type="dxa"/>
                <w:gridSpan w:val="2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BA1D73" w:rsidRPr="00E24F96" w:rsidTr="007D5BE0">
        <w:trPr>
          <w:trHeight w:hRule="exact" w:val="255"/>
        </w:trPr>
        <w:tc>
          <w:tcPr>
            <w:tcW w:w="1581" w:type="dxa"/>
            <w:gridSpan w:val="2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Reparto: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953089080"/>
            <w:placeholder>
              <w:docPart w:val="5527DAFBE5CB49DDAB141964775F1DC1"/>
            </w:placeholder>
            <w:showingPlcHdr/>
            <w:text/>
          </w:sdtPr>
          <w:sdtEndPr/>
          <w:sdtContent>
            <w:tc>
              <w:tcPr>
                <w:tcW w:w="3521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2077" w:type="dxa"/>
            <w:vMerge w:val="restart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Tariffa:</w:t>
            </w:r>
          </w:p>
        </w:tc>
        <w:tc>
          <w:tcPr>
            <w:tcW w:w="2030" w:type="dxa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prezzo base SwissDRG</w:t>
            </w:r>
          </w:p>
        </w:tc>
        <w:tc>
          <w:tcPr>
            <w:tcW w:w="1553" w:type="dxa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 xml:space="preserve">CHF: </w:t>
            </w:r>
            <w:sdt>
              <w:sdtPr>
                <w:rPr>
                  <w:rFonts w:ascii="Arial" w:hAnsi="Arial" w:cs="Arial"/>
                  <w:szCs w:val="16"/>
                  <w:lang w:val="it-CH"/>
                </w:rPr>
                <w:id w:val="-722056461"/>
                <w:placeholder>
                  <w:docPart w:val="2E838553C0A442EE81A63784A225553C"/>
                </w:placeholder>
                <w:showingPlcHdr/>
                <w:text/>
              </w:sdtPr>
              <w:sdtEndPr/>
              <w:sdtContent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sdtContent>
            </w:sdt>
          </w:p>
        </w:tc>
      </w:tr>
      <w:tr w:rsidR="00BA1D73" w:rsidRPr="00E24F96" w:rsidTr="007D5BE0">
        <w:trPr>
          <w:trHeight w:hRule="exact" w:val="255"/>
        </w:trPr>
        <w:tc>
          <w:tcPr>
            <w:tcW w:w="1581" w:type="dxa"/>
            <w:gridSpan w:val="2"/>
            <w:vMerge w:val="restart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Medico responsabile: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313267467"/>
            <w:placeholder>
              <w:docPart w:val="FE4890E26B4C445AA40381B25C7F6263"/>
            </w:placeholder>
            <w:showingPlcHdr/>
            <w:text w:multiLine="1"/>
          </w:sdtPr>
          <w:sdtEndPr/>
          <w:sdtContent>
            <w:tc>
              <w:tcPr>
                <w:tcW w:w="3521" w:type="dxa"/>
                <w:vMerge w:val="restart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2077" w:type="dxa"/>
            <w:vMerge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  <w:tc>
          <w:tcPr>
            <w:tcW w:w="2030" w:type="dxa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forfait giornaliero riabilitazione</w:t>
            </w:r>
          </w:p>
        </w:tc>
        <w:tc>
          <w:tcPr>
            <w:tcW w:w="1553" w:type="dxa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CHF: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 </w:t>
            </w:r>
            <w:sdt>
              <w:sdtPr>
                <w:rPr>
                  <w:rFonts w:ascii="Arial" w:hAnsi="Arial" w:cs="Arial"/>
                  <w:szCs w:val="16"/>
                  <w:lang w:val="it-CH"/>
                </w:rPr>
                <w:id w:val="396939449"/>
                <w:placeholder>
                  <w:docPart w:val="C9B9202EDFF345458AA3F8E38A31A114"/>
                </w:placeholder>
                <w:showingPlcHdr/>
                <w:text/>
              </w:sdtPr>
              <w:sdtEndPr/>
              <w:sdtContent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sdtContent>
            </w:sdt>
          </w:p>
        </w:tc>
      </w:tr>
      <w:tr w:rsidR="00BA1D73" w:rsidRPr="00E24F96" w:rsidTr="007D5BE0">
        <w:trPr>
          <w:trHeight w:hRule="exact" w:val="255"/>
        </w:trPr>
        <w:tc>
          <w:tcPr>
            <w:tcW w:w="1581" w:type="dxa"/>
            <w:gridSpan w:val="2"/>
            <w:vMerge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  <w:tc>
          <w:tcPr>
            <w:tcW w:w="3521" w:type="dxa"/>
            <w:vMerge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  <w:tc>
          <w:tcPr>
            <w:tcW w:w="2077" w:type="dxa"/>
            <w:vMerge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  <w:tc>
          <w:tcPr>
            <w:tcW w:w="2030" w:type="dxa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prezzo base TARPSY</w:t>
            </w:r>
          </w:p>
        </w:tc>
        <w:tc>
          <w:tcPr>
            <w:tcW w:w="1553" w:type="dxa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 xml:space="preserve">CHF: </w:t>
            </w:r>
            <w:sdt>
              <w:sdtPr>
                <w:rPr>
                  <w:rFonts w:ascii="Arial" w:hAnsi="Arial" w:cs="Arial"/>
                  <w:szCs w:val="16"/>
                  <w:lang w:val="it-CH"/>
                </w:rPr>
                <w:id w:val="1986580935"/>
                <w:placeholder>
                  <w:docPart w:val="ADA8E86317CE4AF4A2D0DB4EEA7AFE5C"/>
                </w:placeholder>
                <w:showingPlcHdr/>
                <w:text/>
              </w:sdtPr>
              <w:sdtEndPr/>
              <w:sdtContent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sdtContent>
            </w:sdt>
          </w:p>
        </w:tc>
      </w:tr>
    </w:tbl>
    <w:p w:rsidR="006377A2" w:rsidRPr="00E24F96" w:rsidRDefault="006377A2" w:rsidP="00D163BA">
      <w:pPr>
        <w:rPr>
          <w:lang w:val="it-CH"/>
        </w:rPr>
      </w:pPr>
    </w:p>
    <w:tbl>
      <w:tblPr>
        <w:tblStyle w:val="GDKFormula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678"/>
        <w:gridCol w:w="2079"/>
        <w:gridCol w:w="426"/>
        <w:gridCol w:w="3158"/>
      </w:tblGrid>
      <w:tr w:rsidR="00111E10" w:rsidRPr="00E24F96" w:rsidTr="00260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tcW w:w="421" w:type="dxa"/>
          </w:tcPr>
          <w:p w:rsidR="00111E10" w:rsidRPr="00E24F96" w:rsidRDefault="00111E10" w:rsidP="00111E10">
            <w:pPr>
              <w:rPr>
                <w:lang w:val="it-CH"/>
              </w:rPr>
            </w:pPr>
            <w:r w:rsidRPr="00E24F96">
              <w:rPr>
                <w:lang w:val="it-CH"/>
              </w:rPr>
              <w:t>D)</w:t>
            </w:r>
          </w:p>
        </w:tc>
        <w:tc>
          <w:tcPr>
            <w:tcW w:w="10341" w:type="dxa"/>
            <w:gridSpan w:val="4"/>
          </w:tcPr>
          <w:p w:rsidR="00111E10" w:rsidRPr="00E24F96" w:rsidRDefault="00BA1D73" w:rsidP="00111E10">
            <w:pPr>
              <w:rPr>
                <w:lang w:val="it-CH"/>
              </w:rPr>
            </w:pPr>
            <w:r w:rsidRPr="00E24F96">
              <w:rPr>
                <w:lang w:val="it-CH"/>
              </w:rPr>
              <w:t>Assicurazione</w:t>
            </w:r>
          </w:p>
        </w:tc>
      </w:tr>
      <w:tr w:rsidR="00BA1D73" w:rsidRPr="00E24F96" w:rsidTr="00260320">
        <w:trPr>
          <w:trHeight w:hRule="exact" w:val="255"/>
        </w:trPr>
        <w:sdt>
          <w:sdtPr>
            <w:rPr>
              <w:lang w:val="it-CH"/>
            </w:rPr>
            <w:id w:val="-59055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BA1D73" w:rsidRPr="00E24F96" w:rsidRDefault="00BA1D73" w:rsidP="00BA1D73">
            <w:pPr>
              <w:rPr>
                <w:b/>
                <w:lang w:val="it-CH"/>
              </w:rPr>
            </w:pPr>
            <w:r w:rsidRPr="00E24F96">
              <w:rPr>
                <w:b/>
                <w:lang w:val="it-CH"/>
              </w:rPr>
              <w:t>Assicurazione malattia</w:t>
            </w:r>
          </w:p>
        </w:tc>
        <w:tc>
          <w:tcPr>
            <w:tcW w:w="2079" w:type="dxa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Nome: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527606828"/>
            <w:placeholder>
              <w:docPart w:val="B0F1584C625D411D9BA5A399C4A6797A"/>
            </w:placeholder>
            <w:showingPlcHdr/>
            <w:text/>
          </w:sdtPr>
          <w:sdtEndPr/>
          <w:sdtContent>
            <w:tc>
              <w:tcPr>
                <w:tcW w:w="3584" w:type="dxa"/>
                <w:gridSpan w:val="2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BA1D73" w:rsidRPr="00E24F96" w:rsidTr="00260320">
        <w:trPr>
          <w:trHeight w:hRule="exact" w:val="255"/>
        </w:trPr>
        <w:sdt>
          <w:sdtPr>
            <w:rPr>
              <w:lang w:val="it-CH"/>
            </w:rPr>
            <w:id w:val="48359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Annunciato all’assicurazione infortuni</w:t>
            </w:r>
          </w:p>
        </w:tc>
        <w:tc>
          <w:tcPr>
            <w:tcW w:w="2079" w:type="dxa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Variante assicurativa:</w:t>
            </w:r>
          </w:p>
        </w:tc>
        <w:sdt>
          <w:sdtPr>
            <w:rPr>
              <w:lang w:val="it-CH"/>
            </w:rPr>
            <w:id w:val="119889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tc>
          </w:sdtContent>
        </w:sdt>
        <w:tc>
          <w:tcPr>
            <w:tcW w:w="3158" w:type="dxa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divisione comune</w:t>
            </w:r>
          </w:p>
        </w:tc>
      </w:tr>
      <w:tr w:rsidR="00BA1D73" w:rsidRPr="00E24F96" w:rsidTr="00260320">
        <w:trPr>
          <w:trHeight w:hRule="exact" w:val="255"/>
        </w:trPr>
        <w:sdt>
          <w:sdtPr>
            <w:rPr>
              <w:lang w:val="it-CH"/>
            </w:rPr>
            <w:id w:val="-211674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Annunciato all’assicurazione invalidità</w:t>
            </w:r>
          </w:p>
        </w:tc>
        <w:tc>
          <w:tcPr>
            <w:tcW w:w="2079" w:type="dxa"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54110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tc>
          </w:sdtContent>
        </w:sdt>
        <w:tc>
          <w:tcPr>
            <w:tcW w:w="3158" w:type="dxa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divisione semi-privata</w:t>
            </w:r>
          </w:p>
        </w:tc>
      </w:tr>
      <w:tr w:rsidR="00BA1D73" w:rsidRPr="00E24F96" w:rsidTr="00260320">
        <w:trPr>
          <w:trHeight w:hRule="exact" w:val="255"/>
        </w:trPr>
        <w:tc>
          <w:tcPr>
            <w:tcW w:w="421" w:type="dxa"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  <w:tc>
          <w:tcPr>
            <w:tcW w:w="4678" w:type="dxa"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  <w:tc>
          <w:tcPr>
            <w:tcW w:w="2079" w:type="dxa"/>
          </w:tcPr>
          <w:p w:rsidR="00BA1D73" w:rsidRPr="00E24F96" w:rsidRDefault="00BA1D73" w:rsidP="00BA1D73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-58831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A1D73" w:rsidRPr="00E24F96" w:rsidRDefault="00BA1D73" w:rsidP="00BA1D73">
                <w:pPr>
                  <w:rPr>
                    <w:lang w:val="it-CH"/>
                  </w:rPr>
                </w:pPr>
                <w:r w:rsidRPr="00E24F96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tc>
          </w:sdtContent>
        </w:sdt>
        <w:tc>
          <w:tcPr>
            <w:tcW w:w="3158" w:type="dxa"/>
          </w:tcPr>
          <w:p w:rsidR="00BA1D73" w:rsidRPr="00E24F96" w:rsidRDefault="00BA1D73" w:rsidP="00BA1D73">
            <w:pPr>
              <w:rPr>
                <w:lang w:val="it-CH"/>
              </w:rPr>
            </w:pPr>
            <w:r w:rsidRPr="00E24F96">
              <w:rPr>
                <w:lang w:val="it-CH"/>
              </w:rPr>
              <w:t>divisione privata</w:t>
            </w:r>
          </w:p>
        </w:tc>
      </w:tr>
    </w:tbl>
    <w:p w:rsidR="00111E10" w:rsidRPr="00E24F96" w:rsidRDefault="00111E10" w:rsidP="00D163BA">
      <w:pPr>
        <w:rPr>
          <w:lang w:val="it-CH"/>
        </w:rPr>
      </w:pPr>
    </w:p>
    <w:tbl>
      <w:tblPr>
        <w:tblStyle w:val="GDKFormular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5019"/>
        <w:gridCol w:w="5314"/>
      </w:tblGrid>
      <w:tr w:rsidR="00E035FA" w:rsidRPr="00E24F96" w:rsidTr="00260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tcW w:w="429" w:type="dxa"/>
          </w:tcPr>
          <w:p w:rsidR="00E035FA" w:rsidRPr="00E24F96" w:rsidRDefault="00E035FA" w:rsidP="00E035FA">
            <w:pPr>
              <w:rPr>
                <w:lang w:val="it-CH"/>
              </w:rPr>
            </w:pPr>
            <w:r w:rsidRPr="00E24F96">
              <w:rPr>
                <w:lang w:val="it-CH"/>
              </w:rPr>
              <w:t>E)</w:t>
            </w:r>
          </w:p>
        </w:tc>
        <w:tc>
          <w:tcPr>
            <w:tcW w:w="10333" w:type="dxa"/>
            <w:gridSpan w:val="2"/>
          </w:tcPr>
          <w:p w:rsidR="00E035FA" w:rsidRPr="00E24F96" w:rsidRDefault="00B35E81" w:rsidP="00E035FA">
            <w:pPr>
              <w:rPr>
                <w:lang w:val="it-CH"/>
              </w:rPr>
            </w:pPr>
            <w:r w:rsidRPr="00E24F96">
              <w:rPr>
                <w:lang w:val="it-CH"/>
              </w:rPr>
              <w:t>Motivo della richiesta</w:t>
            </w:r>
          </w:p>
        </w:tc>
      </w:tr>
      <w:tr w:rsidR="00B35E81" w:rsidRPr="002A1BFB" w:rsidTr="00937EE7">
        <w:trPr>
          <w:trHeight w:hRule="exact" w:val="454"/>
        </w:trPr>
        <w:sdt>
          <w:sdtPr>
            <w:rPr>
              <w:lang w:val="it-CH"/>
            </w:rPr>
            <w:id w:val="-92764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:rsidR="00B35E81" w:rsidRPr="00E24F96" w:rsidRDefault="00B35E81" w:rsidP="00B35E81">
                <w:pPr>
                  <w:rPr>
                    <w:lang w:val="it-CH"/>
                  </w:rPr>
                </w:pPr>
                <w:r w:rsidRPr="00E24F96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p>
            </w:tc>
          </w:sdtContent>
        </w:sdt>
        <w:tc>
          <w:tcPr>
            <w:tcW w:w="10333" w:type="dxa"/>
            <w:gridSpan w:val="2"/>
            <w:vAlign w:val="center"/>
          </w:tcPr>
          <w:p w:rsidR="00B35E81" w:rsidRPr="00E24F96" w:rsidRDefault="00B35E81" w:rsidP="00B35E81">
            <w:pPr>
              <w:rPr>
                <w:lang w:val="it-CH"/>
              </w:rPr>
            </w:pPr>
            <w:r w:rsidRPr="00E24F96">
              <w:rPr>
                <w:rFonts w:ascii="Arial" w:hAnsi="Arial" w:cs="Arial"/>
                <w:b/>
                <w:szCs w:val="16"/>
                <w:lang w:val="it-CH"/>
              </w:rPr>
              <w:t xml:space="preserve">Necessità medica: 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secondo il medico richiedente, la prestazione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>non è disponibile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 in un ospedale figurante nell’elenco </w:t>
            </w:r>
            <w:r w:rsidR="00E24F96" w:rsidRPr="00E24F96">
              <w:rPr>
                <w:rFonts w:ascii="Arial" w:hAnsi="Arial" w:cs="Arial"/>
                <w:szCs w:val="16"/>
                <w:lang w:val="it-CH"/>
              </w:rPr>
              <w:t>ospedaliero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 del Cantone di domicilio</w:t>
            </w:r>
          </w:p>
        </w:tc>
      </w:tr>
      <w:tr w:rsidR="00B35E81" w:rsidRPr="00E24F96" w:rsidTr="00260320">
        <w:trPr>
          <w:trHeight w:hRule="exact" w:val="255"/>
        </w:trPr>
        <w:tc>
          <w:tcPr>
            <w:tcW w:w="429" w:type="dxa"/>
          </w:tcPr>
          <w:p w:rsidR="00B35E81" w:rsidRPr="00E24F96" w:rsidRDefault="00B35E81" w:rsidP="00B35E81">
            <w:pPr>
              <w:rPr>
                <w:lang w:val="it-CH"/>
              </w:rPr>
            </w:pPr>
          </w:p>
        </w:tc>
        <w:tc>
          <w:tcPr>
            <w:tcW w:w="5019" w:type="dxa"/>
          </w:tcPr>
          <w:p w:rsidR="00B35E81" w:rsidRPr="00E24F96" w:rsidRDefault="00B35E81" w:rsidP="00B35E81">
            <w:pPr>
              <w:rPr>
                <w:lang w:val="it-CH"/>
              </w:rPr>
            </w:pPr>
            <w:r w:rsidRPr="00E24F96">
              <w:rPr>
                <w:lang w:val="it-CH"/>
              </w:rPr>
              <w:t>Durata presumibile del ricovero: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571475856"/>
            <w:placeholder>
              <w:docPart w:val="2695BDD415AF48FF8246C0BB59FB5B53"/>
            </w:placeholder>
            <w:showingPlcHdr/>
            <w:text/>
          </w:sdtPr>
          <w:sdtEndPr/>
          <w:sdtContent>
            <w:tc>
              <w:tcPr>
                <w:tcW w:w="5314" w:type="dxa"/>
              </w:tcPr>
              <w:p w:rsidR="00B35E81" w:rsidRPr="00E24F96" w:rsidRDefault="00B35E81" w:rsidP="00B35E81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B35E81" w:rsidRPr="00E24F96" w:rsidTr="007D5BE0">
        <w:trPr>
          <w:trHeight w:hRule="exact" w:val="454"/>
        </w:trPr>
        <w:tc>
          <w:tcPr>
            <w:tcW w:w="429" w:type="dxa"/>
          </w:tcPr>
          <w:p w:rsidR="00B35E81" w:rsidRPr="00E24F96" w:rsidRDefault="00B35E81" w:rsidP="00B35E81">
            <w:pPr>
              <w:rPr>
                <w:lang w:val="it-CH"/>
              </w:rPr>
            </w:pPr>
          </w:p>
        </w:tc>
        <w:tc>
          <w:tcPr>
            <w:tcW w:w="5019" w:type="dxa"/>
          </w:tcPr>
          <w:p w:rsidR="00B35E81" w:rsidRPr="00E24F96" w:rsidRDefault="00B35E81" w:rsidP="00B35E81">
            <w:pPr>
              <w:rPr>
                <w:lang w:val="it-CH"/>
              </w:rPr>
            </w:pPr>
            <w:r w:rsidRPr="00E24F96">
              <w:rPr>
                <w:lang w:val="it-CH"/>
              </w:rPr>
              <w:t>Spiegazione dettagliata riguardo alla non disponibilità della prestazione nel Cantone di domicilio: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828060783"/>
            <w:placeholder>
              <w:docPart w:val="B1D562D58F8E433CBD5C8F45134C3ACD"/>
            </w:placeholder>
            <w:showingPlcHdr/>
            <w:text w:multiLine="1"/>
          </w:sdtPr>
          <w:sdtEndPr/>
          <w:sdtContent>
            <w:tc>
              <w:tcPr>
                <w:tcW w:w="5314" w:type="dxa"/>
              </w:tcPr>
              <w:p w:rsidR="00B35E81" w:rsidRPr="00E24F96" w:rsidRDefault="00B35E81" w:rsidP="00B35E81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B35E81" w:rsidRPr="002A1BFB" w:rsidTr="000D10FE">
        <w:trPr>
          <w:trHeight w:hRule="exact" w:val="255"/>
        </w:trPr>
        <w:sdt>
          <w:sdtPr>
            <w:rPr>
              <w:lang w:val="it-CH"/>
            </w:rPr>
            <w:id w:val="-116662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:rsidR="00B35E81" w:rsidRPr="00E24F96" w:rsidRDefault="00B35E81" w:rsidP="00B35E81">
                <w:pPr>
                  <w:rPr>
                    <w:lang w:val="it-CH"/>
                  </w:rPr>
                </w:pPr>
                <w:r w:rsidRPr="00E24F96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p>
            </w:tc>
          </w:sdtContent>
        </w:sdt>
        <w:tc>
          <w:tcPr>
            <w:tcW w:w="10333" w:type="dxa"/>
            <w:gridSpan w:val="2"/>
            <w:vAlign w:val="center"/>
          </w:tcPr>
          <w:p w:rsidR="00B35E81" w:rsidRPr="00E24F96" w:rsidRDefault="00B35E81" w:rsidP="00B35E81">
            <w:pPr>
              <w:rPr>
                <w:lang w:val="it-CH"/>
              </w:rPr>
            </w:pPr>
            <w:r w:rsidRPr="00E24F96">
              <w:rPr>
                <w:rFonts w:ascii="Arial" w:hAnsi="Arial" w:cs="Arial"/>
                <w:b/>
                <w:szCs w:val="16"/>
                <w:lang w:val="it-CH"/>
              </w:rPr>
              <w:t xml:space="preserve">Urgenza </w:t>
            </w:r>
            <w:r w:rsidRPr="00E24F96">
              <w:rPr>
                <w:rFonts w:ascii="Arial" w:hAnsi="Arial" w:cs="Arial"/>
                <w:szCs w:val="16"/>
                <w:lang w:val="it-CH"/>
              </w:rPr>
              <w:t>(serve per l’accertamento a posteriori dell’urgenza)</w:t>
            </w:r>
          </w:p>
        </w:tc>
      </w:tr>
      <w:tr w:rsidR="00B35E81" w:rsidRPr="00E24F96" w:rsidTr="00260320">
        <w:trPr>
          <w:trHeight w:hRule="exact" w:val="255"/>
        </w:trPr>
        <w:tc>
          <w:tcPr>
            <w:tcW w:w="429" w:type="dxa"/>
          </w:tcPr>
          <w:p w:rsidR="00B35E81" w:rsidRPr="00E24F96" w:rsidRDefault="00B35E81" w:rsidP="00B35E81">
            <w:pPr>
              <w:rPr>
                <w:lang w:val="it-CH"/>
              </w:rPr>
            </w:pPr>
          </w:p>
        </w:tc>
        <w:tc>
          <w:tcPr>
            <w:tcW w:w="5019" w:type="dxa"/>
          </w:tcPr>
          <w:p w:rsidR="00B35E81" w:rsidRPr="00E24F96" w:rsidRDefault="00B35E81" w:rsidP="00B35E81">
            <w:pPr>
              <w:rPr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>Luogo, data e ora dell’urgenza: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436442033"/>
            <w:placeholder>
              <w:docPart w:val="DD41699AC36C414C991BDEC9ED6A50F0"/>
            </w:placeholder>
            <w:showingPlcHdr/>
            <w:text/>
          </w:sdtPr>
          <w:sdtEndPr/>
          <w:sdtContent>
            <w:tc>
              <w:tcPr>
                <w:tcW w:w="5314" w:type="dxa"/>
              </w:tcPr>
              <w:p w:rsidR="00B35E81" w:rsidRPr="00E24F96" w:rsidRDefault="00B35E81" w:rsidP="00B35E81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</w:tbl>
    <w:p w:rsidR="00E035FA" w:rsidRPr="00E24F96" w:rsidRDefault="00E035FA" w:rsidP="00D163BA">
      <w:pPr>
        <w:rPr>
          <w:lang w:val="it-CH"/>
        </w:rPr>
      </w:pPr>
    </w:p>
    <w:tbl>
      <w:tblPr>
        <w:tblStyle w:val="GDKFormular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1700"/>
        <w:gridCol w:w="8640"/>
      </w:tblGrid>
      <w:tr w:rsidR="00E035FA" w:rsidRPr="002A1BFB" w:rsidTr="007D5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422" w:type="dxa"/>
          </w:tcPr>
          <w:p w:rsidR="00E035FA" w:rsidRPr="00E24F96" w:rsidRDefault="00E035FA" w:rsidP="00D63B4C">
            <w:pPr>
              <w:rPr>
                <w:rFonts w:ascii="Arial" w:hAnsi="Arial" w:cs="Arial"/>
                <w:b w:val="0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>F)</w:t>
            </w:r>
          </w:p>
        </w:tc>
        <w:tc>
          <w:tcPr>
            <w:tcW w:w="10340" w:type="dxa"/>
            <w:gridSpan w:val="2"/>
          </w:tcPr>
          <w:p w:rsidR="00E035FA" w:rsidRPr="00E24F96" w:rsidRDefault="00324624" w:rsidP="00D63B4C">
            <w:pPr>
              <w:pStyle w:val="Textkrper"/>
              <w:rPr>
                <w:rFonts w:cs="Arial"/>
                <w:b w:val="0"/>
                <w:szCs w:val="16"/>
                <w:lang w:val="it-CH"/>
              </w:rPr>
            </w:pPr>
            <w:r w:rsidRPr="00E24F96">
              <w:rPr>
                <w:rFonts w:cs="Arial"/>
                <w:szCs w:val="16"/>
                <w:lang w:val="it-CH"/>
              </w:rPr>
              <w:t>Dati medici</w:t>
            </w:r>
          </w:p>
          <w:p w:rsidR="00E035FA" w:rsidRPr="00E24F96" w:rsidRDefault="00324624" w:rsidP="00D63B4C">
            <w:pPr>
              <w:pStyle w:val="Textkrper"/>
              <w:rPr>
                <w:rFonts w:cs="Arial"/>
                <w:b w:val="0"/>
                <w:szCs w:val="16"/>
                <w:lang w:val="it-CH"/>
              </w:rPr>
            </w:pPr>
            <w:r w:rsidRPr="00E24F96">
              <w:rPr>
                <w:rFonts w:cs="Arial"/>
                <w:color w:val="FFFFFF" w:themeColor="background1"/>
                <w:szCs w:val="16"/>
                <w:lang w:val="it-CH"/>
              </w:rPr>
              <w:t>(STRETTAMENTE CONFIDENZIALE: sezione riservata ai medici interessati e al servizio cantonale competente</w:t>
            </w:r>
            <w:r w:rsidR="00E035FA" w:rsidRPr="00E24F96">
              <w:rPr>
                <w:rFonts w:cs="Arial"/>
                <w:color w:val="FFFFFF" w:themeColor="background1"/>
                <w:szCs w:val="16"/>
                <w:lang w:val="it-CH"/>
              </w:rPr>
              <w:t>)</w:t>
            </w:r>
          </w:p>
        </w:tc>
      </w:tr>
      <w:tr w:rsidR="00324624" w:rsidRPr="00E24F96" w:rsidTr="00260320">
        <w:trPr>
          <w:trHeight w:hRule="exact" w:val="255"/>
        </w:trPr>
        <w:sdt>
          <w:sdtPr>
            <w:rPr>
              <w:lang w:val="it-CH"/>
            </w:rPr>
            <w:id w:val="92298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5A5A5" w:themeColor="text2"/>
                  <w:bottom w:val="single" w:sz="4" w:space="0" w:color="A5A5A5" w:themeColor="text2"/>
                </w:tcBorders>
                <w:shd w:val="clear" w:color="auto" w:fill="E4E4E4" w:themeFill="background2"/>
              </w:tcPr>
              <w:p w:rsidR="00324624" w:rsidRPr="00E24F96" w:rsidRDefault="00324624" w:rsidP="00324624">
                <w:pPr>
                  <w:rPr>
                    <w:lang w:val="it-CH"/>
                  </w:rPr>
                </w:pPr>
                <w:r w:rsidRPr="00E24F96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p>
            </w:tc>
          </w:sdtContent>
        </w:sdt>
        <w:tc>
          <w:tcPr>
            <w:tcW w:w="10340" w:type="dxa"/>
            <w:gridSpan w:val="2"/>
            <w:tcBorders>
              <w:top w:val="single" w:sz="4" w:space="0" w:color="A5A5A5" w:themeColor="text2"/>
              <w:bottom w:val="single" w:sz="4" w:space="0" w:color="A5A5A5" w:themeColor="text2"/>
            </w:tcBorders>
            <w:shd w:val="clear" w:color="auto" w:fill="E4E4E4" w:themeFill="background2"/>
          </w:tcPr>
          <w:p w:rsidR="00324624" w:rsidRPr="00E24F96" w:rsidRDefault="00324624" w:rsidP="00324624">
            <w:pPr>
              <w:rPr>
                <w:lang w:val="it-CH"/>
              </w:rPr>
            </w:pPr>
            <w:r w:rsidRPr="00E24F96">
              <w:rPr>
                <w:lang w:val="it-CH"/>
              </w:rPr>
              <w:t xml:space="preserve">Prima richiesta </w:t>
            </w:r>
          </w:p>
        </w:tc>
      </w:tr>
      <w:tr w:rsidR="00324624" w:rsidRPr="002A1BFB" w:rsidTr="00260320">
        <w:trPr>
          <w:trHeight w:hRule="exact" w:val="255"/>
        </w:trPr>
        <w:sdt>
          <w:sdtPr>
            <w:rPr>
              <w:lang w:val="it-CH"/>
            </w:rPr>
            <w:id w:val="173821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5A5A5" w:themeColor="text2"/>
                  <w:bottom w:val="single" w:sz="4" w:space="0" w:color="A5A5A5" w:themeColor="text2"/>
                </w:tcBorders>
                <w:shd w:val="clear" w:color="auto" w:fill="E4E4E4" w:themeFill="background2"/>
              </w:tcPr>
              <w:p w:rsidR="00324624" w:rsidRPr="00E24F96" w:rsidRDefault="00324624" w:rsidP="00324624">
                <w:pPr>
                  <w:rPr>
                    <w:lang w:val="it-CH"/>
                  </w:rPr>
                </w:pPr>
                <w:r w:rsidRPr="00E24F96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p>
            </w:tc>
          </w:sdtContent>
        </w:sdt>
        <w:tc>
          <w:tcPr>
            <w:tcW w:w="10340" w:type="dxa"/>
            <w:gridSpan w:val="2"/>
            <w:tcBorders>
              <w:top w:val="single" w:sz="4" w:space="0" w:color="A5A5A5" w:themeColor="text2"/>
              <w:bottom w:val="single" w:sz="4" w:space="0" w:color="A5A5A5" w:themeColor="text2"/>
            </w:tcBorders>
            <w:shd w:val="clear" w:color="auto" w:fill="E4E4E4" w:themeFill="background2"/>
          </w:tcPr>
          <w:p w:rsidR="00324624" w:rsidRPr="00E24F96" w:rsidRDefault="00324624" w:rsidP="00324624">
            <w:pPr>
              <w:rPr>
                <w:lang w:val="it-CH"/>
              </w:rPr>
            </w:pPr>
            <w:r w:rsidRPr="00E24F96">
              <w:rPr>
                <w:lang w:val="it-CH"/>
              </w:rPr>
              <w:t>Richiesta di rivalutazione del caso / Ricorso (motivazione obbligatoria)</w:t>
            </w:r>
          </w:p>
        </w:tc>
      </w:tr>
      <w:tr w:rsidR="00324624" w:rsidRPr="002A1BFB" w:rsidTr="00260320">
        <w:trPr>
          <w:trHeight w:hRule="exact" w:val="255"/>
        </w:trPr>
        <w:sdt>
          <w:sdtPr>
            <w:rPr>
              <w:lang w:val="it-CH"/>
            </w:rPr>
            <w:id w:val="141559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5A5A5" w:themeColor="text2"/>
                  <w:bottom w:val="single" w:sz="4" w:space="0" w:color="A5A5A5" w:themeColor="text2"/>
                </w:tcBorders>
                <w:shd w:val="clear" w:color="auto" w:fill="E4E4E4" w:themeFill="background2"/>
              </w:tcPr>
              <w:p w:rsidR="00324624" w:rsidRPr="00E24F96" w:rsidRDefault="00324624" w:rsidP="00324624">
                <w:pPr>
                  <w:rPr>
                    <w:lang w:val="it-CH"/>
                  </w:rPr>
                </w:pPr>
                <w:r w:rsidRPr="00E24F96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p>
            </w:tc>
          </w:sdtContent>
        </w:sdt>
        <w:tc>
          <w:tcPr>
            <w:tcW w:w="10340" w:type="dxa"/>
            <w:gridSpan w:val="2"/>
            <w:tcBorders>
              <w:top w:val="single" w:sz="4" w:space="0" w:color="A5A5A5" w:themeColor="text2"/>
              <w:bottom w:val="single" w:sz="4" w:space="0" w:color="A5A5A5" w:themeColor="text2"/>
            </w:tcBorders>
            <w:shd w:val="clear" w:color="auto" w:fill="E4E4E4" w:themeFill="background2"/>
          </w:tcPr>
          <w:p w:rsidR="00324624" w:rsidRPr="00E24F96" w:rsidRDefault="00324624" w:rsidP="00324624">
            <w:pPr>
              <w:rPr>
                <w:lang w:val="it-CH"/>
              </w:rPr>
            </w:pPr>
            <w:r w:rsidRPr="00E24F96">
              <w:rPr>
                <w:lang w:val="it-CH"/>
              </w:rPr>
              <w:t>Proroga della richiesta di garanzia di pagamento</w:t>
            </w:r>
          </w:p>
        </w:tc>
      </w:tr>
      <w:tr w:rsidR="00324624" w:rsidRPr="00E24F96" w:rsidTr="00260320">
        <w:trPr>
          <w:trHeight w:hRule="exact" w:val="964"/>
        </w:trPr>
        <w:tc>
          <w:tcPr>
            <w:tcW w:w="2122" w:type="dxa"/>
            <w:gridSpan w:val="2"/>
            <w:tcBorders>
              <w:top w:val="single" w:sz="4" w:space="0" w:color="A5A5A5" w:themeColor="text2"/>
              <w:bottom w:val="single" w:sz="4" w:space="0" w:color="A5A5A5" w:themeColor="text2"/>
            </w:tcBorders>
            <w:shd w:val="clear" w:color="auto" w:fill="E4E4E4" w:themeFill="background2"/>
          </w:tcPr>
          <w:p w:rsidR="00324624" w:rsidRPr="00E24F96" w:rsidRDefault="00324624" w:rsidP="00324624">
            <w:pPr>
              <w:rPr>
                <w:lang w:val="it-CH"/>
              </w:rPr>
            </w:pPr>
            <w:r w:rsidRPr="00E24F96">
              <w:rPr>
                <w:lang w:val="it-CH"/>
              </w:rPr>
              <w:t>Diagnosi / Motivazioni dell’urgenza: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1003095894"/>
            <w:placeholder>
              <w:docPart w:val="9DC80A24829B41CD875024DF79CDE8EC"/>
            </w:placeholder>
            <w:showingPlcHdr/>
            <w:text w:multiLine="1"/>
          </w:sdtPr>
          <w:sdtEndPr/>
          <w:sdtContent>
            <w:tc>
              <w:tcPr>
                <w:tcW w:w="8640" w:type="dxa"/>
                <w:tcBorders>
                  <w:top w:val="single" w:sz="4" w:space="0" w:color="A5A5A5" w:themeColor="text2"/>
                  <w:bottom w:val="single" w:sz="4" w:space="0" w:color="A5A5A5" w:themeColor="text2"/>
                </w:tcBorders>
                <w:shd w:val="clear" w:color="auto" w:fill="E4E4E4" w:themeFill="background2"/>
              </w:tcPr>
              <w:p w:rsidR="00324624" w:rsidRPr="00E24F96" w:rsidRDefault="00324624" w:rsidP="00324624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324624" w:rsidRPr="00E24F96" w:rsidTr="00260320">
        <w:trPr>
          <w:trHeight w:hRule="exact" w:val="964"/>
        </w:trPr>
        <w:tc>
          <w:tcPr>
            <w:tcW w:w="2122" w:type="dxa"/>
            <w:gridSpan w:val="2"/>
            <w:tcBorders>
              <w:top w:val="single" w:sz="4" w:space="0" w:color="A5A5A5" w:themeColor="text2"/>
              <w:bottom w:val="single" w:sz="4" w:space="0" w:color="A5A5A5" w:themeColor="text2"/>
            </w:tcBorders>
            <w:shd w:val="clear" w:color="auto" w:fill="E4E4E4" w:themeFill="background2"/>
          </w:tcPr>
          <w:p w:rsidR="00324624" w:rsidRPr="00E24F96" w:rsidRDefault="00324624" w:rsidP="00324624">
            <w:pPr>
              <w:rPr>
                <w:lang w:val="it-CH"/>
              </w:rPr>
            </w:pPr>
            <w:r w:rsidRPr="00E24F96">
              <w:rPr>
                <w:lang w:val="it-CH"/>
              </w:rPr>
              <w:t>Trattamenti / Accertamenti previsti nell’ospedale di destinazione: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606933803"/>
            <w:placeholder>
              <w:docPart w:val="F2ECD0C0DECD452884D40EEAD87E7386"/>
            </w:placeholder>
            <w:showingPlcHdr/>
            <w:text w:multiLine="1"/>
          </w:sdtPr>
          <w:sdtEndPr/>
          <w:sdtContent>
            <w:tc>
              <w:tcPr>
                <w:tcW w:w="8640" w:type="dxa"/>
                <w:tcBorders>
                  <w:top w:val="single" w:sz="4" w:space="0" w:color="A5A5A5" w:themeColor="text2"/>
                  <w:bottom w:val="single" w:sz="4" w:space="0" w:color="A5A5A5" w:themeColor="text2"/>
                </w:tcBorders>
                <w:shd w:val="clear" w:color="auto" w:fill="E4E4E4" w:themeFill="background2"/>
              </w:tcPr>
              <w:p w:rsidR="00324624" w:rsidRPr="00E24F96" w:rsidRDefault="00324624" w:rsidP="00324624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</w:tbl>
    <w:p w:rsidR="00D163BA" w:rsidRPr="00E24F96" w:rsidRDefault="00D163BA" w:rsidP="00D163BA">
      <w:pPr>
        <w:rPr>
          <w:lang w:val="it-CH"/>
        </w:rPr>
      </w:pPr>
      <w:r w:rsidRPr="00E24F96">
        <w:rPr>
          <w:lang w:val="it-CH"/>
        </w:rPr>
        <w:br w:type="page"/>
      </w:r>
    </w:p>
    <w:tbl>
      <w:tblPr>
        <w:tblStyle w:val="GDKFormular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8F676E" w:rsidRPr="002A1BFB" w:rsidTr="008F6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5000" w:type="pct"/>
            <w:vAlign w:val="center"/>
          </w:tcPr>
          <w:p w:rsidR="008F676E" w:rsidRPr="00E24F96" w:rsidRDefault="008F676E" w:rsidP="00876921">
            <w:pPr>
              <w:pStyle w:val="berschrift1"/>
              <w:outlineLvl w:val="0"/>
              <w:rPr>
                <w:lang w:val="it-CH"/>
              </w:rPr>
            </w:pPr>
            <w:r w:rsidRPr="00E24F96">
              <w:rPr>
                <w:lang w:val="it-CH"/>
              </w:rPr>
              <w:lastRenderedPageBreak/>
              <w:br w:type="page"/>
            </w:r>
            <w:r w:rsidR="000F322A" w:rsidRPr="00E24F96">
              <w:rPr>
                <w:lang w:val="it-CH"/>
              </w:rPr>
              <w:t>Decisione del Cantone di domicilio</w:t>
            </w:r>
          </w:p>
        </w:tc>
      </w:tr>
    </w:tbl>
    <w:p w:rsidR="00D163BA" w:rsidRPr="00E24F96" w:rsidRDefault="00D163BA" w:rsidP="00A566A6">
      <w:pPr>
        <w:rPr>
          <w:lang w:val="it-CH"/>
        </w:rPr>
      </w:pPr>
    </w:p>
    <w:tbl>
      <w:tblPr>
        <w:tblStyle w:val="GDKFormular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134"/>
        <w:gridCol w:w="3173"/>
        <w:gridCol w:w="717"/>
        <w:gridCol w:w="430"/>
        <w:gridCol w:w="1509"/>
        <w:gridCol w:w="3369"/>
      </w:tblGrid>
      <w:tr w:rsidR="008F676E" w:rsidRPr="002A1BFB" w:rsidTr="008F6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tcW w:w="430" w:type="dxa"/>
          </w:tcPr>
          <w:p w:rsidR="008F676E" w:rsidRPr="00E24F96" w:rsidRDefault="008F676E" w:rsidP="00D63B4C">
            <w:pPr>
              <w:rPr>
                <w:rFonts w:ascii="Arial" w:hAnsi="Arial" w:cs="Arial"/>
                <w:b w:val="0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>C)</w:t>
            </w:r>
          </w:p>
        </w:tc>
        <w:tc>
          <w:tcPr>
            <w:tcW w:w="4307" w:type="dxa"/>
            <w:gridSpan w:val="2"/>
          </w:tcPr>
          <w:p w:rsidR="008F676E" w:rsidRPr="00E24F96" w:rsidRDefault="000F322A" w:rsidP="00D63B4C">
            <w:pPr>
              <w:pStyle w:val="Textkrper"/>
              <w:rPr>
                <w:rFonts w:cs="Arial"/>
                <w:b w:val="0"/>
                <w:color w:val="000000"/>
                <w:szCs w:val="16"/>
                <w:lang w:val="it-CH"/>
              </w:rPr>
            </w:pPr>
            <w:r w:rsidRPr="00E24F96">
              <w:rPr>
                <w:rFonts w:cs="Arial"/>
                <w:color w:val="000000"/>
                <w:szCs w:val="16"/>
                <w:lang w:val="it-CH"/>
              </w:rPr>
              <w:t>Ospedale di destinazione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8F676E" w:rsidRPr="00E24F96" w:rsidRDefault="008F676E" w:rsidP="00D63B4C">
            <w:pPr>
              <w:rPr>
                <w:rFonts w:ascii="Arial" w:hAnsi="Arial" w:cs="Arial"/>
                <w:b w:val="0"/>
                <w:szCs w:val="16"/>
                <w:lang w:val="it-CH"/>
              </w:rPr>
            </w:pPr>
          </w:p>
        </w:tc>
        <w:tc>
          <w:tcPr>
            <w:tcW w:w="430" w:type="dxa"/>
          </w:tcPr>
          <w:p w:rsidR="008F676E" w:rsidRPr="00E24F96" w:rsidRDefault="008F676E" w:rsidP="00D63B4C">
            <w:pPr>
              <w:rPr>
                <w:rFonts w:ascii="Arial" w:hAnsi="Arial" w:cs="Arial"/>
                <w:b w:val="0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>A)</w:t>
            </w:r>
          </w:p>
        </w:tc>
        <w:tc>
          <w:tcPr>
            <w:tcW w:w="4878" w:type="dxa"/>
            <w:gridSpan w:val="2"/>
          </w:tcPr>
          <w:p w:rsidR="008F676E" w:rsidRPr="00E24F96" w:rsidRDefault="000F322A" w:rsidP="00D63B4C">
            <w:pPr>
              <w:pStyle w:val="Textkrper"/>
              <w:rPr>
                <w:rFonts w:cs="Arial"/>
                <w:b w:val="0"/>
                <w:bCs/>
                <w:color w:val="000000"/>
                <w:szCs w:val="16"/>
                <w:lang w:val="it-CH"/>
              </w:rPr>
            </w:pPr>
            <w:r w:rsidRPr="00E24F96">
              <w:rPr>
                <w:rFonts w:cs="Arial"/>
                <w:szCs w:val="16"/>
                <w:lang w:val="it-CH"/>
              </w:rPr>
              <w:t>Dati personali della/del paziente</w:t>
            </w:r>
          </w:p>
        </w:tc>
      </w:tr>
      <w:tr w:rsidR="000F322A" w:rsidRPr="00E24F96" w:rsidTr="008F676E">
        <w:trPr>
          <w:trHeight w:hRule="exact" w:val="255"/>
        </w:trPr>
        <w:tc>
          <w:tcPr>
            <w:tcW w:w="1564" w:type="dxa"/>
            <w:gridSpan w:val="2"/>
          </w:tcPr>
          <w:p w:rsidR="000F322A" w:rsidRPr="00E24F96" w:rsidRDefault="000F322A" w:rsidP="000F322A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Nome dell’ospedale: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641853070"/>
            <w:placeholder>
              <w:docPart w:val="1C4C1425EF994E5DACE947A767FADBDD"/>
            </w:placeholder>
            <w:showingPlcHdr/>
            <w:text/>
          </w:sdtPr>
          <w:sdtEndPr/>
          <w:sdtContent>
            <w:tc>
              <w:tcPr>
                <w:tcW w:w="3173" w:type="dxa"/>
              </w:tcPr>
              <w:p w:rsidR="000F322A" w:rsidRPr="00E24F96" w:rsidRDefault="000F322A" w:rsidP="000F322A">
                <w:pPr>
                  <w:rPr>
                    <w:rFonts w:ascii="Arial" w:hAnsi="Arial" w:cs="Arial"/>
                    <w:szCs w:val="16"/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0F322A" w:rsidRPr="00E24F96" w:rsidRDefault="000F322A" w:rsidP="000F322A">
            <w:pPr>
              <w:rPr>
                <w:rFonts w:ascii="Arial" w:hAnsi="Arial" w:cs="Arial"/>
                <w:color w:val="000000"/>
                <w:szCs w:val="16"/>
                <w:lang w:val="it-CH"/>
              </w:rPr>
            </w:pPr>
          </w:p>
        </w:tc>
        <w:tc>
          <w:tcPr>
            <w:tcW w:w="1939" w:type="dxa"/>
            <w:gridSpan w:val="2"/>
          </w:tcPr>
          <w:p w:rsidR="000F322A" w:rsidRPr="00E24F96" w:rsidRDefault="000F322A" w:rsidP="000F322A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Cognome: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2072460378"/>
            <w:placeholder>
              <w:docPart w:val="B09FD158603D4459A5CD16E9AC5130F6"/>
            </w:placeholder>
            <w:showingPlcHdr/>
            <w:text/>
          </w:sdtPr>
          <w:sdtEndPr/>
          <w:sdtContent>
            <w:tc>
              <w:tcPr>
                <w:tcW w:w="3369" w:type="dxa"/>
              </w:tcPr>
              <w:p w:rsidR="000F322A" w:rsidRPr="00E24F96" w:rsidRDefault="000F322A" w:rsidP="000F322A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0F322A" w:rsidRPr="00E24F96" w:rsidTr="008F676E">
        <w:trPr>
          <w:trHeight w:hRule="exact" w:val="255"/>
        </w:trPr>
        <w:tc>
          <w:tcPr>
            <w:tcW w:w="1564" w:type="dxa"/>
            <w:gridSpan w:val="2"/>
            <w:vMerge w:val="restart"/>
          </w:tcPr>
          <w:p w:rsidR="000F322A" w:rsidRPr="00E24F96" w:rsidRDefault="000F322A" w:rsidP="000F322A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Indirizzo: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175778100"/>
            <w:placeholder>
              <w:docPart w:val="A21330BBA8B84FF299DE2DBAB7C46617"/>
            </w:placeholder>
            <w:showingPlcHdr/>
            <w:text w:multiLine="1"/>
          </w:sdtPr>
          <w:sdtEndPr/>
          <w:sdtContent>
            <w:tc>
              <w:tcPr>
                <w:tcW w:w="3173" w:type="dxa"/>
                <w:vMerge w:val="restart"/>
              </w:tcPr>
              <w:p w:rsidR="000F322A" w:rsidRPr="00E24F96" w:rsidRDefault="000F322A" w:rsidP="000F322A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0F322A" w:rsidRPr="00E24F96" w:rsidRDefault="000F322A" w:rsidP="000F322A">
            <w:pPr>
              <w:rPr>
                <w:rFonts w:ascii="Arial" w:hAnsi="Arial" w:cs="Arial"/>
                <w:color w:val="000000"/>
                <w:szCs w:val="16"/>
                <w:lang w:val="it-CH"/>
              </w:rPr>
            </w:pPr>
          </w:p>
        </w:tc>
        <w:tc>
          <w:tcPr>
            <w:tcW w:w="1939" w:type="dxa"/>
            <w:gridSpan w:val="2"/>
          </w:tcPr>
          <w:p w:rsidR="000F322A" w:rsidRPr="00E24F96" w:rsidRDefault="000F322A" w:rsidP="000F322A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Nome: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1238635350"/>
            <w:placeholder>
              <w:docPart w:val="9E9080F109914EAD9B43DA35824611D9"/>
            </w:placeholder>
            <w:showingPlcHdr/>
            <w:text/>
          </w:sdtPr>
          <w:sdtEndPr/>
          <w:sdtContent>
            <w:tc>
              <w:tcPr>
                <w:tcW w:w="3369" w:type="dxa"/>
              </w:tcPr>
              <w:p w:rsidR="000F322A" w:rsidRPr="00E24F96" w:rsidRDefault="000F322A" w:rsidP="000F322A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0F322A" w:rsidRPr="00E24F96" w:rsidTr="008F676E">
        <w:trPr>
          <w:trHeight w:hRule="exact" w:val="255"/>
        </w:trPr>
        <w:tc>
          <w:tcPr>
            <w:tcW w:w="1564" w:type="dxa"/>
            <w:gridSpan w:val="2"/>
            <w:vMerge/>
          </w:tcPr>
          <w:p w:rsidR="000F322A" w:rsidRPr="00E24F96" w:rsidRDefault="000F322A" w:rsidP="000F322A">
            <w:pPr>
              <w:rPr>
                <w:rFonts w:ascii="Arial" w:hAnsi="Arial" w:cs="Arial"/>
                <w:szCs w:val="16"/>
                <w:lang w:val="it-CH"/>
              </w:rPr>
            </w:pPr>
          </w:p>
        </w:tc>
        <w:tc>
          <w:tcPr>
            <w:tcW w:w="3173" w:type="dxa"/>
            <w:vMerge/>
          </w:tcPr>
          <w:p w:rsidR="000F322A" w:rsidRPr="00E24F96" w:rsidRDefault="000F322A" w:rsidP="000F322A">
            <w:pPr>
              <w:rPr>
                <w:rFonts w:ascii="Arial" w:hAnsi="Arial" w:cs="Arial"/>
                <w:szCs w:val="16"/>
                <w:lang w:val="it-CH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0F322A" w:rsidRPr="00E24F96" w:rsidRDefault="000F322A" w:rsidP="000F322A">
            <w:pPr>
              <w:rPr>
                <w:rFonts w:ascii="Arial" w:hAnsi="Arial" w:cs="Arial"/>
                <w:color w:val="000000"/>
                <w:szCs w:val="16"/>
                <w:lang w:val="it-CH"/>
              </w:rPr>
            </w:pPr>
          </w:p>
        </w:tc>
        <w:tc>
          <w:tcPr>
            <w:tcW w:w="1939" w:type="dxa"/>
            <w:gridSpan w:val="2"/>
          </w:tcPr>
          <w:p w:rsidR="000F322A" w:rsidRPr="00E24F96" w:rsidRDefault="000F322A" w:rsidP="000F322A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NPA/luogo: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1999926126"/>
            <w:placeholder>
              <w:docPart w:val="B3E89955D95E4A78AC48077D175EDB16"/>
            </w:placeholder>
            <w:showingPlcHdr/>
            <w:text/>
          </w:sdtPr>
          <w:sdtEndPr/>
          <w:sdtContent>
            <w:tc>
              <w:tcPr>
                <w:tcW w:w="3369" w:type="dxa"/>
              </w:tcPr>
              <w:p w:rsidR="000F322A" w:rsidRPr="00E24F96" w:rsidRDefault="000F322A" w:rsidP="000F322A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0F322A" w:rsidRPr="00E24F96" w:rsidTr="008F676E">
        <w:trPr>
          <w:trHeight w:hRule="exact" w:val="255"/>
        </w:trPr>
        <w:tc>
          <w:tcPr>
            <w:tcW w:w="1564" w:type="dxa"/>
            <w:gridSpan w:val="2"/>
          </w:tcPr>
          <w:p w:rsidR="000F322A" w:rsidRPr="00E24F96" w:rsidRDefault="000F322A" w:rsidP="000F322A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Reparto: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876089201"/>
            <w:placeholder>
              <w:docPart w:val="7A8D018E2E364B3B98D9894D88FC3EB7"/>
            </w:placeholder>
            <w:showingPlcHdr/>
            <w:text/>
          </w:sdtPr>
          <w:sdtEndPr/>
          <w:sdtContent>
            <w:tc>
              <w:tcPr>
                <w:tcW w:w="3173" w:type="dxa"/>
              </w:tcPr>
              <w:p w:rsidR="000F322A" w:rsidRPr="00E24F96" w:rsidRDefault="000F322A" w:rsidP="000F322A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0F322A" w:rsidRPr="00E24F96" w:rsidRDefault="000F322A" w:rsidP="000F322A">
            <w:pPr>
              <w:rPr>
                <w:rFonts w:ascii="Arial" w:hAnsi="Arial" w:cs="Arial"/>
                <w:color w:val="000000"/>
                <w:szCs w:val="16"/>
                <w:lang w:val="it-CH"/>
              </w:rPr>
            </w:pPr>
          </w:p>
        </w:tc>
        <w:tc>
          <w:tcPr>
            <w:tcW w:w="1939" w:type="dxa"/>
            <w:gridSpan w:val="2"/>
          </w:tcPr>
          <w:p w:rsidR="000F322A" w:rsidRPr="00E24F96" w:rsidRDefault="000F322A" w:rsidP="000F322A">
            <w:pPr>
              <w:rPr>
                <w:rFonts w:ascii="Arial" w:hAnsi="Arial" w:cs="Arial"/>
                <w:color w:val="000000"/>
                <w:szCs w:val="16"/>
                <w:lang w:val="it-CH"/>
              </w:rPr>
            </w:pPr>
            <w:r w:rsidRPr="00E24F96">
              <w:rPr>
                <w:lang w:val="it-CH"/>
              </w:rPr>
              <w:t>Data di nascita: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666449303"/>
            <w:placeholder>
              <w:docPart w:val="9FBBA6D53AE0423FB1E1671421F2799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369" w:type="dxa"/>
              </w:tcPr>
              <w:p w:rsidR="000F322A" w:rsidRPr="00E24F96" w:rsidRDefault="000F322A" w:rsidP="000F322A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0F322A" w:rsidRPr="00E24F96" w:rsidTr="008F676E">
        <w:trPr>
          <w:trHeight w:hRule="exact" w:val="255"/>
        </w:trPr>
        <w:tc>
          <w:tcPr>
            <w:tcW w:w="1564" w:type="dxa"/>
            <w:gridSpan w:val="2"/>
            <w:vMerge w:val="restart"/>
          </w:tcPr>
          <w:p w:rsidR="000F322A" w:rsidRPr="00E24F96" w:rsidRDefault="000F322A" w:rsidP="000F322A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E-Mail: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891505100"/>
            <w:placeholder>
              <w:docPart w:val="CAA09EF5C6E14422A273FC73244EEDD5"/>
            </w:placeholder>
            <w:showingPlcHdr/>
            <w:text/>
          </w:sdtPr>
          <w:sdtEndPr/>
          <w:sdtContent>
            <w:tc>
              <w:tcPr>
                <w:tcW w:w="3173" w:type="dxa"/>
                <w:vMerge w:val="restart"/>
              </w:tcPr>
              <w:p w:rsidR="000F322A" w:rsidRPr="00E24F96" w:rsidRDefault="000F322A" w:rsidP="000F322A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0F322A" w:rsidRPr="00E24F96" w:rsidRDefault="000F322A" w:rsidP="000F322A">
            <w:pPr>
              <w:rPr>
                <w:rFonts w:ascii="Arial" w:hAnsi="Arial" w:cs="Arial"/>
                <w:color w:val="000000"/>
                <w:szCs w:val="16"/>
                <w:lang w:val="it-CH"/>
              </w:rPr>
            </w:pPr>
          </w:p>
        </w:tc>
        <w:tc>
          <w:tcPr>
            <w:tcW w:w="1939" w:type="dxa"/>
            <w:gridSpan w:val="2"/>
          </w:tcPr>
          <w:p w:rsidR="000F322A" w:rsidRPr="00E24F96" w:rsidRDefault="000F322A" w:rsidP="000F322A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Numero di caso: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1491134360"/>
            <w:placeholder>
              <w:docPart w:val="930E01A1D07946D1B8A4F96234BAF3A7"/>
            </w:placeholder>
            <w:showingPlcHdr/>
            <w:text/>
          </w:sdtPr>
          <w:sdtEndPr/>
          <w:sdtContent>
            <w:tc>
              <w:tcPr>
                <w:tcW w:w="3369" w:type="dxa"/>
              </w:tcPr>
              <w:p w:rsidR="000F322A" w:rsidRPr="00E24F96" w:rsidRDefault="000F322A" w:rsidP="000F322A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0F322A" w:rsidRPr="00E24F96" w:rsidTr="00402BE9">
        <w:trPr>
          <w:trHeight w:hRule="exact" w:val="454"/>
        </w:trPr>
        <w:tc>
          <w:tcPr>
            <w:tcW w:w="1564" w:type="dxa"/>
            <w:gridSpan w:val="2"/>
            <w:vMerge/>
          </w:tcPr>
          <w:p w:rsidR="000F322A" w:rsidRPr="00E24F96" w:rsidRDefault="000F322A" w:rsidP="000F322A">
            <w:pPr>
              <w:rPr>
                <w:rFonts w:ascii="Arial" w:hAnsi="Arial" w:cs="Arial"/>
                <w:szCs w:val="16"/>
                <w:lang w:val="it-CH"/>
              </w:rPr>
            </w:pPr>
          </w:p>
        </w:tc>
        <w:tc>
          <w:tcPr>
            <w:tcW w:w="3173" w:type="dxa"/>
            <w:vMerge/>
          </w:tcPr>
          <w:p w:rsidR="000F322A" w:rsidRPr="00E24F96" w:rsidRDefault="000F322A" w:rsidP="000F322A">
            <w:pPr>
              <w:rPr>
                <w:rFonts w:ascii="Arial" w:hAnsi="Arial" w:cs="Arial"/>
                <w:szCs w:val="16"/>
                <w:lang w:val="it-CH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0F322A" w:rsidRPr="00E24F96" w:rsidRDefault="000F322A" w:rsidP="000F322A">
            <w:pPr>
              <w:rPr>
                <w:rFonts w:ascii="Arial" w:hAnsi="Arial" w:cs="Arial"/>
                <w:color w:val="000000"/>
                <w:szCs w:val="16"/>
                <w:lang w:val="it-CH"/>
              </w:rPr>
            </w:pPr>
          </w:p>
        </w:tc>
        <w:tc>
          <w:tcPr>
            <w:tcW w:w="1939" w:type="dxa"/>
            <w:gridSpan w:val="2"/>
          </w:tcPr>
          <w:p w:rsidR="000F322A" w:rsidRPr="00E24F96" w:rsidRDefault="000F322A" w:rsidP="000F322A">
            <w:pPr>
              <w:rPr>
                <w:rFonts w:ascii="Arial" w:hAnsi="Arial" w:cs="Arial"/>
                <w:color w:val="000000"/>
                <w:szCs w:val="16"/>
                <w:lang w:val="it-CH"/>
              </w:rPr>
            </w:pPr>
            <w:r w:rsidRPr="00E24F96">
              <w:rPr>
                <w:lang w:val="it-CH"/>
              </w:rPr>
              <w:t>Numero  assicurato AVS (NAVS13):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936098251"/>
            <w:placeholder>
              <w:docPart w:val="2D0BEC9295764FFA9291933352BF3209"/>
            </w:placeholder>
            <w:showingPlcHdr/>
            <w:text w:multiLine="1"/>
          </w:sdtPr>
          <w:sdtEndPr/>
          <w:sdtContent>
            <w:tc>
              <w:tcPr>
                <w:tcW w:w="3369" w:type="dxa"/>
              </w:tcPr>
              <w:p w:rsidR="000F322A" w:rsidRPr="00E24F96" w:rsidRDefault="000F322A" w:rsidP="000F322A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0F322A" w:rsidRPr="00E24F96" w:rsidTr="008F676E">
        <w:trPr>
          <w:trHeight w:hRule="exact" w:val="255"/>
        </w:trPr>
        <w:tc>
          <w:tcPr>
            <w:tcW w:w="1564" w:type="dxa"/>
            <w:gridSpan w:val="2"/>
            <w:vMerge/>
          </w:tcPr>
          <w:p w:rsidR="000F322A" w:rsidRPr="00E24F96" w:rsidRDefault="000F322A" w:rsidP="000F322A">
            <w:pPr>
              <w:rPr>
                <w:rFonts w:ascii="Arial" w:hAnsi="Arial" w:cs="Arial"/>
                <w:szCs w:val="16"/>
                <w:lang w:val="it-CH"/>
              </w:rPr>
            </w:pPr>
          </w:p>
        </w:tc>
        <w:tc>
          <w:tcPr>
            <w:tcW w:w="3173" w:type="dxa"/>
            <w:vMerge/>
          </w:tcPr>
          <w:p w:rsidR="000F322A" w:rsidRPr="00E24F96" w:rsidRDefault="000F322A" w:rsidP="000F322A">
            <w:pPr>
              <w:rPr>
                <w:rFonts w:ascii="Arial" w:hAnsi="Arial" w:cs="Arial"/>
                <w:szCs w:val="16"/>
                <w:lang w:val="it-CH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0F322A" w:rsidRPr="00E24F96" w:rsidRDefault="000F322A" w:rsidP="000F322A">
            <w:pPr>
              <w:rPr>
                <w:rFonts w:ascii="Arial" w:hAnsi="Arial" w:cs="Arial"/>
                <w:color w:val="000000"/>
                <w:szCs w:val="16"/>
                <w:lang w:val="it-CH"/>
              </w:rPr>
            </w:pPr>
          </w:p>
        </w:tc>
        <w:tc>
          <w:tcPr>
            <w:tcW w:w="1939" w:type="dxa"/>
            <w:gridSpan w:val="2"/>
          </w:tcPr>
          <w:p w:rsidR="000F322A" w:rsidRPr="00E24F96" w:rsidRDefault="000F322A" w:rsidP="000F322A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lang w:val="it-CH"/>
              </w:rPr>
              <w:t>Data di ammissione: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545444484"/>
            <w:placeholder>
              <w:docPart w:val="642A4B8CB02041BE8E04A33641BDE16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369" w:type="dxa"/>
              </w:tcPr>
              <w:p w:rsidR="000F322A" w:rsidRPr="00E24F96" w:rsidRDefault="000F322A" w:rsidP="000F322A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</w:tbl>
    <w:p w:rsidR="00D163BA" w:rsidRPr="00E24F96" w:rsidRDefault="00D163BA" w:rsidP="00A566A6">
      <w:pPr>
        <w:rPr>
          <w:lang w:val="it-CH"/>
        </w:rPr>
      </w:pPr>
    </w:p>
    <w:tbl>
      <w:tblPr>
        <w:tblStyle w:val="GDKFormular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148"/>
        <w:gridCol w:w="3163"/>
        <w:gridCol w:w="717"/>
        <w:gridCol w:w="430"/>
        <w:gridCol w:w="1481"/>
        <w:gridCol w:w="3396"/>
      </w:tblGrid>
      <w:tr w:rsidR="0026337A" w:rsidRPr="00E24F96" w:rsidTr="00263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tcW w:w="427" w:type="dxa"/>
          </w:tcPr>
          <w:p w:rsidR="003838AC" w:rsidRPr="00E24F96" w:rsidRDefault="003838AC" w:rsidP="0026337A">
            <w:pPr>
              <w:rPr>
                <w:lang w:val="it-CH"/>
              </w:rPr>
            </w:pPr>
            <w:r w:rsidRPr="00E24F96">
              <w:rPr>
                <w:lang w:val="it-CH"/>
              </w:rPr>
              <w:t>B)</w:t>
            </w:r>
          </w:p>
        </w:tc>
        <w:tc>
          <w:tcPr>
            <w:tcW w:w="4311" w:type="dxa"/>
            <w:gridSpan w:val="2"/>
          </w:tcPr>
          <w:p w:rsidR="003838AC" w:rsidRPr="00E24F96" w:rsidRDefault="000F322A" w:rsidP="0026337A">
            <w:pPr>
              <w:rPr>
                <w:lang w:val="it-CH"/>
              </w:rPr>
            </w:pPr>
            <w:r w:rsidRPr="00E24F96">
              <w:rPr>
                <w:lang w:val="it-CH"/>
              </w:rPr>
              <w:t>Medico che inoltra la richiesta (richiedente)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3838AC" w:rsidRPr="00E24F96" w:rsidRDefault="003838AC" w:rsidP="0026337A">
            <w:pPr>
              <w:rPr>
                <w:lang w:val="it-CH"/>
              </w:rPr>
            </w:pPr>
          </w:p>
        </w:tc>
        <w:tc>
          <w:tcPr>
            <w:tcW w:w="430" w:type="dxa"/>
          </w:tcPr>
          <w:p w:rsidR="003838AC" w:rsidRPr="00E24F96" w:rsidRDefault="003838AC" w:rsidP="0026337A">
            <w:pPr>
              <w:rPr>
                <w:lang w:val="it-CH"/>
              </w:rPr>
            </w:pPr>
            <w:r w:rsidRPr="00E24F96">
              <w:rPr>
                <w:lang w:val="it-CH"/>
              </w:rPr>
              <w:t>D)</w:t>
            </w:r>
          </w:p>
        </w:tc>
        <w:tc>
          <w:tcPr>
            <w:tcW w:w="4877" w:type="dxa"/>
            <w:gridSpan w:val="2"/>
          </w:tcPr>
          <w:p w:rsidR="003838AC" w:rsidRPr="00E24F96" w:rsidRDefault="000F322A" w:rsidP="0026337A">
            <w:pPr>
              <w:rPr>
                <w:lang w:val="it-CH"/>
              </w:rPr>
            </w:pPr>
            <w:r w:rsidRPr="00E24F96">
              <w:rPr>
                <w:lang w:val="it-CH"/>
              </w:rPr>
              <w:t>Assicurazione</w:t>
            </w:r>
          </w:p>
        </w:tc>
      </w:tr>
      <w:tr w:rsidR="000F322A" w:rsidRPr="00E24F96" w:rsidTr="003E6E4D">
        <w:trPr>
          <w:trHeight w:hRule="exact" w:val="255"/>
        </w:trPr>
        <w:tc>
          <w:tcPr>
            <w:tcW w:w="1575" w:type="dxa"/>
            <w:gridSpan w:val="2"/>
          </w:tcPr>
          <w:p w:rsidR="000F322A" w:rsidRPr="00E24F96" w:rsidRDefault="000F322A" w:rsidP="000F322A">
            <w:pPr>
              <w:rPr>
                <w:lang w:val="it-CH"/>
              </w:rPr>
            </w:pPr>
            <w:r w:rsidRPr="00E24F96">
              <w:rPr>
                <w:lang w:val="it-CH"/>
              </w:rPr>
              <w:t>Cognome: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1215468690"/>
            <w:placeholder>
              <w:docPart w:val="09122CD11BE24DF0A3ACAACF43D3AEE4"/>
            </w:placeholder>
            <w:showingPlcHdr/>
            <w:text/>
          </w:sdtPr>
          <w:sdtEndPr/>
          <w:sdtContent>
            <w:tc>
              <w:tcPr>
                <w:tcW w:w="3163" w:type="dxa"/>
              </w:tcPr>
              <w:p w:rsidR="000F322A" w:rsidRPr="00E24F96" w:rsidRDefault="000F322A" w:rsidP="000F322A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0F322A" w:rsidRPr="00E24F96" w:rsidRDefault="000F322A" w:rsidP="000F322A">
            <w:pPr>
              <w:rPr>
                <w:lang w:val="it-CH"/>
              </w:rPr>
            </w:pPr>
          </w:p>
        </w:tc>
        <w:tc>
          <w:tcPr>
            <w:tcW w:w="1911" w:type="dxa"/>
            <w:gridSpan w:val="2"/>
          </w:tcPr>
          <w:p w:rsidR="000F322A" w:rsidRPr="00E24F96" w:rsidRDefault="000F322A" w:rsidP="000F322A">
            <w:pPr>
              <w:rPr>
                <w:lang w:val="it-CH"/>
              </w:rPr>
            </w:pPr>
            <w:r w:rsidRPr="00E24F96">
              <w:rPr>
                <w:lang w:val="it-CH"/>
              </w:rPr>
              <w:t>Nome: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1454361874"/>
            <w:placeholder>
              <w:docPart w:val="C7808520975B4501950479C9317487F2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0F322A" w:rsidRPr="00E24F96" w:rsidRDefault="000F322A" w:rsidP="000F322A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</w:tr>
      <w:tr w:rsidR="000F322A" w:rsidRPr="00E24F96" w:rsidTr="003E6E4D">
        <w:trPr>
          <w:trHeight w:hRule="exact" w:val="255"/>
        </w:trPr>
        <w:tc>
          <w:tcPr>
            <w:tcW w:w="1575" w:type="dxa"/>
            <w:gridSpan w:val="2"/>
          </w:tcPr>
          <w:p w:rsidR="000F322A" w:rsidRPr="00E24F96" w:rsidRDefault="000F322A" w:rsidP="000F322A">
            <w:pPr>
              <w:rPr>
                <w:lang w:val="it-CH"/>
              </w:rPr>
            </w:pPr>
            <w:r w:rsidRPr="00E24F96">
              <w:rPr>
                <w:lang w:val="it-CH"/>
              </w:rPr>
              <w:t>Nome: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243729215"/>
            <w:placeholder>
              <w:docPart w:val="40CC304FA3C247A7B2D3CA59C9B1D35B"/>
            </w:placeholder>
            <w:showingPlcHdr/>
            <w:text/>
          </w:sdtPr>
          <w:sdtEndPr/>
          <w:sdtContent>
            <w:tc>
              <w:tcPr>
                <w:tcW w:w="3163" w:type="dxa"/>
              </w:tcPr>
              <w:p w:rsidR="000F322A" w:rsidRPr="00E24F96" w:rsidRDefault="000F322A" w:rsidP="000F322A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0F322A" w:rsidRPr="00E24F96" w:rsidRDefault="000F322A" w:rsidP="000F322A">
            <w:pPr>
              <w:rPr>
                <w:lang w:val="it-CH"/>
              </w:rPr>
            </w:pPr>
          </w:p>
        </w:tc>
        <w:tc>
          <w:tcPr>
            <w:tcW w:w="1911" w:type="dxa"/>
            <w:gridSpan w:val="2"/>
          </w:tcPr>
          <w:p w:rsidR="000F322A" w:rsidRPr="00E24F96" w:rsidRDefault="000F322A" w:rsidP="000F322A">
            <w:pPr>
              <w:rPr>
                <w:lang w:val="it-CH"/>
              </w:rPr>
            </w:pPr>
          </w:p>
        </w:tc>
        <w:tc>
          <w:tcPr>
            <w:tcW w:w="3396" w:type="dxa"/>
          </w:tcPr>
          <w:p w:rsidR="000F322A" w:rsidRPr="00E24F96" w:rsidRDefault="000F322A" w:rsidP="000F322A">
            <w:pPr>
              <w:rPr>
                <w:lang w:val="it-CH"/>
              </w:rPr>
            </w:pPr>
          </w:p>
        </w:tc>
      </w:tr>
      <w:tr w:rsidR="000F322A" w:rsidRPr="00E24F96" w:rsidTr="003E6E4D">
        <w:trPr>
          <w:trHeight w:hRule="exact" w:val="255"/>
        </w:trPr>
        <w:tc>
          <w:tcPr>
            <w:tcW w:w="1575" w:type="dxa"/>
            <w:gridSpan w:val="2"/>
          </w:tcPr>
          <w:p w:rsidR="000F322A" w:rsidRPr="00E24F96" w:rsidRDefault="000F322A" w:rsidP="000F322A">
            <w:pPr>
              <w:rPr>
                <w:lang w:val="it-CH"/>
              </w:rPr>
            </w:pPr>
            <w:r w:rsidRPr="00E24F96">
              <w:rPr>
                <w:lang w:val="it-CH"/>
              </w:rPr>
              <w:t>Indirizzo: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1424032964"/>
            <w:placeholder>
              <w:docPart w:val="DBD37254DF334B7AB30BA4C8057614A2"/>
            </w:placeholder>
            <w:showingPlcHdr/>
            <w:text/>
          </w:sdtPr>
          <w:sdtEndPr/>
          <w:sdtContent>
            <w:tc>
              <w:tcPr>
                <w:tcW w:w="3163" w:type="dxa"/>
              </w:tcPr>
              <w:p w:rsidR="000F322A" w:rsidRPr="00E24F96" w:rsidRDefault="000F322A" w:rsidP="000F322A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0F322A" w:rsidRPr="00E24F96" w:rsidRDefault="000F322A" w:rsidP="000F322A">
            <w:pPr>
              <w:rPr>
                <w:lang w:val="it-CH"/>
              </w:rPr>
            </w:pPr>
          </w:p>
        </w:tc>
        <w:tc>
          <w:tcPr>
            <w:tcW w:w="1911" w:type="dxa"/>
            <w:gridSpan w:val="2"/>
          </w:tcPr>
          <w:p w:rsidR="000F322A" w:rsidRPr="00E24F96" w:rsidRDefault="000F322A" w:rsidP="000F322A">
            <w:pPr>
              <w:rPr>
                <w:lang w:val="it-CH"/>
              </w:rPr>
            </w:pPr>
          </w:p>
        </w:tc>
        <w:tc>
          <w:tcPr>
            <w:tcW w:w="3396" w:type="dxa"/>
          </w:tcPr>
          <w:p w:rsidR="000F322A" w:rsidRPr="00E24F96" w:rsidRDefault="000F322A" w:rsidP="000F322A">
            <w:pPr>
              <w:rPr>
                <w:lang w:val="it-CH"/>
              </w:rPr>
            </w:pPr>
          </w:p>
        </w:tc>
      </w:tr>
      <w:tr w:rsidR="000F322A" w:rsidRPr="00E24F96" w:rsidTr="003E6E4D">
        <w:trPr>
          <w:trHeight w:hRule="exact" w:val="255"/>
        </w:trPr>
        <w:tc>
          <w:tcPr>
            <w:tcW w:w="1575" w:type="dxa"/>
            <w:gridSpan w:val="2"/>
          </w:tcPr>
          <w:p w:rsidR="000F322A" w:rsidRPr="00E24F96" w:rsidRDefault="000F322A" w:rsidP="000F322A">
            <w:pPr>
              <w:rPr>
                <w:lang w:val="it-CH"/>
              </w:rPr>
            </w:pPr>
            <w:r w:rsidRPr="00E24F96">
              <w:rPr>
                <w:lang w:val="it-CH"/>
              </w:rPr>
              <w:t>Tel: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744944830"/>
            <w:placeholder>
              <w:docPart w:val="47C479FDDEBD46D9A187449227C777F4"/>
            </w:placeholder>
            <w:showingPlcHdr/>
            <w:text/>
          </w:sdtPr>
          <w:sdtEndPr/>
          <w:sdtContent>
            <w:tc>
              <w:tcPr>
                <w:tcW w:w="3163" w:type="dxa"/>
              </w:tcPr>
              <w:p w:rsidR="000F322A" w:rsidRPr="00E24F96" w:rsidRDefault="000F322A" w:rsidP="000F322A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0F322A" w:rsidRPr="00E24F96" w:rsidRDefault="000F322A" w:rsidP="000F322A">
            <w:pPr>
              <w:rPr>
                <w:lang w:val="it-CH"/>
              </w:rPr>
            </w:pPr>
          </w:p>
        </w:tc>
        <w:tc>
          <w:tcPr>
            <w:tcW w:w="1911" w:type="dxa"/>
            <w:gridSpan w:val="2"/>
          </w:tcPr>
          <w:p w:rsidR="000F322A" w:rsidRPr="00E24F96" w:rsidRDefault="000F322A" w:rsidP="000F322A">
            <w:pPr>
              <w:rPr>
                <w:lang w:val="it-CH"/>
              </w:rPr>
            </w:pPr>
          </w:p>
        </w:tc>
        <w:tc>
          <w:tcPr>
            <w:tcW w:w="3396" w:type="dxa"/>
          </w:tcPr>
          <w:p w:rsidR="000F322A" w:rsidRPr="00E24F96" w:rsidRDefault="000F322A" w:rsidP="000F322A">
            <w:pPr>
              <w:rPr>
                <w:lang w:val="it-CH"/>
              </w:rPr>
            </w:pPr>
          </w:p>
        </w:tc>
      </w:tr>
      <w:tr w:rsidR="000F322A" w:rsidRPr="00E24F96" w:rsidTr="003E6E4D">
        <w:trPr>
          <w:trHeight w:hRule="exact" w:val="255"/>
        </w:trPr>
        <w:tc>
          <w:tcPr>
            <w:tcW w:w="1575" w:type="dxa"/>
            <w:gridSpan w:val="2"/>
          </w:tcPr>
          <w:p w:rsidR="000F322A" w:rsidRPr="00E24F96" w:rsidRDefault="000F322A" w:rsidP="000F322A">
            <w:pPr>
              <w:rPr>
                <w:lang w:val="it-CH"/>
              </w:rPr>
            </w:pPr>
            <w:r w:rsidRPr="00E24F96">
              <w:rPr>
                <w:lang w:val="it-CH"/>
              </w:rPr>
              <w:t>E-Mail:</w:t>
            </w:r>
          </w:p>
        </w:tc>
        <w:sdt>
          <w:sdtPr>
            <w:rPr>
              <w:rFonts w:ascii="Arial" w:hAnsi="Arial" w:cs="Arial"/>
              <w:szCs w:val="16"/>
              <w:lang w:val="it-CH"/>
            </w:rPr>
            <w:id w:val="-594942573"/>
            <w:placeholder>
              <w:docPart w:val="A100A2F67C254F28945D2C9F29573DE2"/>
            </w:placeholder>
            <w:showingPlcHdr/>
            <w:text/>
          </w:sdtPr>
          <w:sdtEndPr/>
          <w:sdtContent>
            <w:tc>
              <w:tcPr>
                <w:tcW w:w="3163" w:type="dxa"/>
              </w:tcPr>
              <w:p w:rsidR="000F322A" w:rsidRPr="00E24F96" w:rsidRDefault="000F322A" w:rsidP="000F322A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:rsidR="000F322A" w:rsidRPr="00E24F96" w:rsidRDefault="000F322A" w:rsidP="000F322A">
            <w:pPr>
              <w:rPr>
                <w:lang w:val="it-CH"/>
              </w:rPr>
            </w:pPr>
          </w:p>
        </w:tc>
        <w:tc>
          <w:tcPr>
            <w:tcW w:w="1911" w:type="dxa"/>
            <w:gridSpan w:val="2"/>
          </w:tcPr>
          <w:p w:rsidR="000F322A" w:rsidRPr="00E24F96" w:rsidRDefault="000F322A" w:rsidP="000F322A">
            <w:pPr>
              <w:rPr>
                <w:lang w:val="it-CH"/>
              </w:rPr>
            </w:pPr>
          </w:p>
        </w:tc>
        <w:tc>
          <w:tcPr>
            <w:tcW w:w="3396" w:type="dxa"/>
          </w:tcPr>
          <w:p w:rsidR="000F322A" w:rsidRPr="00E24F96" w:rsidRDefault="000F322A" w:rsidP="000F322A">
            <w:pPr>
              <w:rPr>
                <w:lang w:val="it-CH"/>
              </w:rPr>
            </w:pPr>
          </w:p>
        </w:tc>
      </w:tr>
    </w:tbl>
    <w:p w:rsidR="00A566A6" w:rsidRPr="00E24F96" w:rsidRDefault="00A566A6" w:rsidP="00A566A6">
      <w:pPr>
        <w:rPr>
          <w:lang w:val="it-CH"/>
        </w:rPr>
      </w:pPr>
    </w:p>
    <w:tbl>
      <w:tblPr>
        <w:tblStyle w:val="GDKFormular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10334"/>
      </w:tblGrid>
      <w:tr w:rsidR="0026337A" w:rsidRPr="002A1BFB" w:rsidTr="00263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tcW w:w="428" w:type="dxa"/>
          </w:tcPr>
          <w:p w:rsidR="0026337A" w:rsidRPr="00E24F96" w:rsidRDefault="0026337A" w:rsidP="0026337A">
            <w:pPr>
              <w:rPr>
                <w:lang w:val="it-CH"/>
              </w:rPr>
            </w:pPr>
            <w:r w:rsidRPr="00E24F96">
              <w:rPr>
                <w:lang w:val="it-CH"/>
              </w:rPr>
              <w:t>a)</w:t>
            </w:r>
          </w:p>
        </w:tc>
        <w:tc>
          <w:tcPr>
            <w:tcW w:w="10334" w:type="dxa"/>
          </w:tcPr>
          <w:p w:rsidR="0026337A" w:rsidRPr="00E24F96" w:rsidRDefault="000F322A" w:rsidP="0026337A">
            <w:pPr>
              <w:rPr>
                <w:lang w:val="it-CH"/>
              </w:rPr>
            </w:pPr>
            <w:r w:rsidRPr="00E24F96">
              <w:rPr>
                <w:lang w:val="it-CH"/>
              </w:rPr>
              <w:t>Rilascio della garanzia di pagamento alla tariffa dell’ospedale curante</w:t>
            </w:r>
          </w:p>
        </w:tc>
      </w:tr>
      <w:tr w:rsidR="0026337A" w:rsidRPr="002A1BFB" w:rsidTr="0026337A">
        <w:trPr>
          <w:trHeight w:hRule="exact" w:val="255"/>
        </w:trPr>
        <w:sdt>
          <w:sdtPr>
            <w:rPr>
              <w:lang w:val="it-CH"/>
            </w:rPr>
            <w:id w:val="-195484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</w:tcPr>
              <w:p w:rsidR="0026337A" w:rsidRPr="00E24F96" w:rsidRDefault="0026337A" w:rsidP="0026337A">
                <w:pPr>
                  <w:rPr>
                    <w:lang w:val="it-CH"/>
                  </w:rPr>
                </w:pPr>
                <w:r w:rsidRPr="00E24F96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:rsidR="0026337A" w:rsidRPr="00E24F96" w:rsidRDefault="000F322A" w:rsidP="0026337A">
            <w:pPr>
              <w:rPr>
                <w:lang w:val="it-CH"/>
              </w:rPr>
            </w:pPr>
            <w:r w:rsidRPr="00E24F96">
              <w:rPr>
                <w:lang w:val="it-CH"/>
              </w:rPr>
              <w:t>La garanzia di pagamento è rilasciata alla tariffa dell’ospedale curante.</w:t>
            </w:r>
          </w:p>
        </w:tc>
      </w:tr>
      <w:tr w:rsidR="0026337A" w:rsidRPr="002A1BFB" w:rsidTr="0026337A">
        <w:trPr>
          <w:trHeight w:hRule="exact" w:val="255"/>
        </w:trPr>
        <w:sdt>
          <w:sdtPr>
            <w:rPr>
              <w:lang w:val="it-CH"/>
            </w:rPr>
            <w:id w:val="-118104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</w:tcPr>
              <w:p w:rsidR="0026337A" w:rsidRPr="00E24F96" w:rsidRDefault="0026337A" w:rsidP="0026337A">
                <w:pPr>
                  <w:rPr>
                    <w:lang w:val="it-CH"/>
                  </w:rPr>
                </w:pPr>
                <w:r w:rsidRPr="00E24F96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:rsidR="0026337A" w:rsidRPr="00E24F96" w:rsidRDefault="00782106" w:rsidP="0026337A">
            <w:pPr>
              <w:rPr>
                <w:lang w:val="it-CH"/>
              </w:rPr>
            </w:pPr>
            <w:r w:rsidRPr="00E24F96">
              <w:rPr>
                <w:lang w:val="it-CH"/>
              </w:rPr>
              <w:t xml:space="preserve">La sua validità limitata a </w:t>
            </w:r>
            <w:sdt>
              <w:sdtPr>
                <w:rPr>
                  <w:rFonts w:ascii="Arial" w:hAnsi="Arial" w:cs="Arial"/>
                  <w:szCs w:val="16"/>
                  <w:lang w:val="it-CH"/>
                </w:rPr>
                <w:id w:val="-2115589285"/>
                <w:placeholder>
                  <w:docPart w:val="5C836AEED10F4A04A293F8557E8163BD"/>
                </w:placeholder>
                <w:showingPlcHdr/>
                <w:text/>
              </w:sdtPr>
              <w:sdtEndPr/>
              <w:sdtContent>
                <w:r w:rsidR="003E6E4D" w:rsidRPr="00E24F96">
                  <w:rPr>
                    <w:rStyle w:val="Platzhaltertext"/>
                    <w:lang w:val="it-CH"/>
                  </w:rPr>
                  <w:t xml:space="preserve">          </w:t>
                </w:r>
              </w:sdtContent>
            </w:sdt>
            <w:r w:rsidR="0026337A" w:rsidRPr="00E24F96">
              <w:rPr>
                <w:lang w:val="it-CH"/>
              </w:rPr>
              <w:t xml:space="preserve"> </w:t>
            </w:r>
            <w:r w:rsidRPr="00E24F96">
              <w:rPr>
                <w:rFonts w:ascii="Arial" w:hAnsi="Arial" w:cs="Arial"/>
                <w:szCs w:val="16"/>
                <w:lang w:val="it-CH"/>
              </w:rPr>
              <w:t>giorni.</w:t>
            </w:r>
          </w:p>
        </w:tc>
      </w:tr>
      <w:tr w:rsidR="0026337A" w:rsidRPr="002A1BFB" w:rsidTr="00402BE9">
        <w:trPr>
          <w:trHeight w:hRule="exact" w:val="454"/>
        </w:trPr>
        <w:tc>
          <w:tcPr>
            <w:tcW w:w="428" w:type="dxa"/>
          </w:tcPr>
          <w:p w:rsidR="0026337A" w:rsidRPr="00E24F96" w:rsidRDefault="0026337A" w:rsidP="0026337A">
            <w:pPr>
              <w:rPr>
                <w:lang w:val="it-CH"/>
              </w:rPr>
            </w:pPr>
          </w:p>
        </w:tc>
        <w:tc>
          <w:tcPr>
            <w:tcW w:w="10334" w:type="dxa"/>
          </w:tcPr>
          <w:p w:rsidR="00782106" w:rsidRPr="00E24F96" w:rsidRDefault="00782106" w:rsidP="00782106">
            <w:pPr>
              <w:rPr>
                <w:lang w:val="it-CH"/>
              </w:rPr>
            </w:pPr>
            <w:r w:rsidRPr="00E24F96">
              <w:rPr>
                <w:lang w:val="it-CH"/>
              </w:rPr>
              <w:t>La garanzia di pagamento si riferisce unicamente alla quota parte cantonale della tariffa sopra menzionata.</w:t>
            </w:r>
          </w:p>
          <w:p w:rsidR="0026337A" w:rsidRPr="00E24F96" w:rsidRDefault="00782106" w:rsidP="00782106">
            <w:pPr>
              <w:rPr>
                <w:lang w:val="it-CH"/>
              </w:rPr>
            </w:pPr>
            <w:r w:rsidRPr="00E24F96">
              <w:rPr>
                <w:lang w:val="it-CH"/>
              </w:rPr>
              <w:t>La garanzia è valida solo per le cure indicate e non pregiudica ulteriori degenze in ospedali non figuranti nell’elenco del Cantone di domicilio.</w:t>
            </w:r>
          </w:p>
        </w:tc>
      </w:tr>
    </w:tbl>
    <w:p w:rsidR="0026337A" w:rsidRPr="00E24F96" w:rsidRDefault="0026337A" w:rsidP="00A566A6">
      <w:pPr>
        <w:rPr>
          <w:lang w:val="it-CH"/>
        </w:rPr>
      </w:pPr>
    </w:p>
    <w:tbl>
      <w:tblPr>
        <w:tblStyle w:val="GDKFormular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10334"/>
      </w:tblGrid>
      <w:tr w:rsidR="00402BE9" w:rsidRPr="002A1BFB" w:rsidTr="00782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428" w:type="dxa"/>
          </w:tcPr>
          <w:p w:rsidR="00402BE9" w:rsidRPr="00E24F96" w:rsidRDefault="00402BE9" w:rsidP="00D63B4C">
            <w:pPr>
              <w:rPr>
                <w:rFonts w:ascii="Arial" w:hAnsi="Arial" w:cs="Arial"/>
                <w:b w:val="0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>b)</w:t>
            </w:r>
          </w:p>
        </w:tc>
        <w:tc>
          <w:tcPr>
            <w:tcW w:w="10334" w:type="dxa"/>
          </w:tcPr>
          <w:p w:rsidR="00402BE9" w:rsidRPr="00E24F96" w:rsidRDefault="00782106" w:rsidP="00D63B4C">
            <w:pPr>
              <w:pStyle w:val="Textkrper"/>
              <w:rPr>
                <w:rFonts w:cs="Arial"/>
                <w:szCs w:val="16"/>
                <w:lang w:val="it-CH"/>
              </w:rPr>
            </w:pPr>
            <w:r w:rsidRPr="00E24F96">
              <w:rPr>
                <w:rFonts w:cs="Arial"/>
                <w:szCs w:val="16"/>
                <w:lang w:val="it-CH"/>
              </w:rPr>
              <w:t>Partecipazione alle spese fino a un massimo corrispondente alla tariffa di riferimento secondo l’obbligo di paga-mento LAMal (rispettivamente rifiuto della garanzia di pagamento alla tariffa dell’ospedale curante)</w:t>
            </w:r>
          </w:p>
        </w:tc>
      </w:tr>
      <w:tr w:rsidR="00402BE9" w:rsidRPr="002A1BFB" w:rsidTr="00402BE9">
        <w:trPr>
          <w:trHeight w:hRule="exact" w:val="255"/>
        </w:trPr>
        <w:sdt>
          <w:sdtPr>
            <w:rPr>
              <w:rFonts w:ascii="Arial" w:hAnsi="Arial" w:cs="Arial"/>
              <w:szCs w:val="16"/>
              <w:lang w:val="it-CH"/>
            </w:rPr>
            <w:id w:val="93672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</w:tcPr>
              <w:p w:rsidR="00402BE9" w:rsidRPr="00E24F96" w:rsidRDefault="00402BE9" w:rsidP="00D63B4C">
                <w:pPr>
                  <w:rPr>
                    <w:rFonts w:ascii="Arial" w:hAnsi="Arial" w:cs="Arial"/>
                    <w:szCs w:val="16"/>
                    <w:lang w:val="it-CH"/>
                  </w:rPr>
                </w:pPr>
                <w:r w:rsidRPr="00E24F96">
                  <w:rPr>
                    <w:rFonts w:ascii="Segoe UI Symbol" w:eastAsia="MS Gothic" w:hAnsi="Segoe UI Symbol" w:cs="Segoe UI Symbol"/>
                    <w:szCs w:val="16"/>
                    <w:lang w:val="it-CH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:rsidR="00402BE9" w:rsidRPr="00E24F96" w:rsidRDefault="00782106" w:rsidP="00D63B4C">
            <w:pPr>
              <w:widowControl w:val="0"/>
              <w:ind w:right="-210"/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 xml:space="preserve">La partecipazione finanziaria massima è limitata alla tariffa di riferimento di CHF </w:t>
            </w:r>
            <w:sdt>
              <w:sdtPr>
                <w:rPr>
                  <w:rFonts w:ascii="Arial" w:hAnsi="Arial" w:cs="Arial"/>
                  <w:szCs w:val="16"/>
                  <w:lang w:val="it-CH"/>
                </w:rPr>
                <w:id w:val="384070523"/>
                <w:placeholder>
                  <w:docPart w:val="79A9CA82C6CC481A9CE3000B551441EC"/>
                </w:placeholder>
                <w:showingPlcHdr/>
                <w:text/>
              </w:sdtPr>
              <w:sdtEndPr/>
              <w:sdtContent>
                <w:r w:rsidR="003E6E4D" w:rsidRPr="00E24F96">
                  <w:rPr>
                    <w:rStyle w:val="Platzhaltertext"/>
                    <w:lang w:val="it-CH"/>
                  </w:rPr>
                  <w:t xml:space="preserve">          </w:t>
                </w:r>
              </w:sdtContent>
            </w:sdt>
            <w:r w:rsidR="00402BE9" w:rsidRPr="00E24F96">
              <w:rPr>
                <w:rFonts w:ascii="Arial" w:hAnsi="Arial" w:cs="Arial"/>
                <w:szCs w:val="16"/>
                <w:lang w:val="it-CH"/>
              </w:rPr>
              <w:t>.</w:t>
            </w:r>
          </w:p>
        </w:tc>
      </w:tr>
      <w:tr w:rsidR="00402BE9" w:rsidRPr="002A1BFB" w:rsidTr="00782106">
        <w:trPr>
          <w:trHeight w:hRule="exact" w:val="255"/>
        </w:trPr>
        <w:tc>
          <w:tcPr>
            <w:tcW w:w="428" w:type="dxa"/>
          </w:tcPr>
          <w:p w:rsidR="00402BE9" w:rsidRPr="00E24F96" w:rsidRDefault="00402BE9" w:rsidP="00D63B4C">
            <w:pPr>
              <w:rPr>
                <w:rFonts w:ascii="Arial" w:hAnsi="Arial" w:cs="Arial"/>
                <w:szCs w:val="16"/>
                <w:lang w:val="it-CH"/>
              </w:rPr>
            </w:pPr>
          </w:p>
        </w:tc>
        <w:tc>
          <w:tcPr>
            <w:tcW w:w="10334" w:type="dxa"/>
          </w:tcPr>
          <w:p w:rsidR="00402BE9" w:rsidRPr="00E24F96" w:rsidRDefault="00782106" w:rsidP="00D63B4C">
            <w:pPr>
              <w:widowControl w:val="0"/>
              <w:ind w:right="-210"/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>Motivo: gli accertamenti/le cure sono somministrabili in un ospedale figurante nell’elenco del Cantone di domicilio e non si tratta di un’urgenza.</w:t>
            </w:r>
          </w:p>
        </w:tc>
      </w:tr>
    </w:tbl>
    <w:p w:rsidR="0026337A" w:rsidRPr="00E24F96" w:rsidRDefault="0026337A" w:rsidP="00A566A6">
      <w:pPr>
        <w:rPr>
          <w:lang w:val="it-CH"/>
        </w:rPr>
      </w:pPr>
    </w:p>
    <w:tbl>
      <w:tblPr>
        <w:tblStyle w:val="GDKFormular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10334"/>
      </w:tblGrid>
      <w:tr w:rsidR="00402BE9" w:rsidRPr="00E24F96" w:rsidTr="00402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tcW w:w="428" w:type="dxa"/>
          </w:tcPr>
          <w:p w:rsidR="00402BE9" w:rsidRPr="00E24F96" w:rsidRDefault="00402BE9" w:rsidP="00402BE9">
            <w:pPr>
              <w:rPr>
                <w:lang w:val="it-CH"/>
              </w:rPr>
            </w:pPr>
            <w:r w:rsidRPr="00E24F96">
              <w:rPr>
                <w:lang w:val="it-CH"/>
              </w:rPr>
              <w:t>c)</w:t>
            </w:r>
          </w:p>
        </w:tc>
        <w:tc>
          <w:tcPr>
            <w:tcW w:w="10334" w:type="dxa"/>
          </w:tcPr>
          <w:p w:rsidR="00402BE9" w:rsidRPr="00E24F96" w:rsidRDefault="002030D4" w:rsidP="00402BE9">
            <w:pPr>
              <w:rPr>
                <w:lang w:val="it-CH"/>
              </w:rPr>
            </w:pPr>
            <w:r w:rsidRPr="00E24F96">
              <w:rPr>
                <w:lang w:val="it-CH"/>
              </w:rPr>
              <w:t>Rifiuto dell’obbligo di pagamento</w:t>
            </w:r>
          </w:p>
        </w:tc>
      </w:tr>
      <w:tr w:rsidR="00402BE9" w:rsidRPr="002A1BFB" w:rsidTr="00402BE9">
        <w:trPr>
          <w:trHeight w:hRule="exact" w:val="255"/>
        </w:trPr>
        <w:sdt>
          <w:sdtPr>
            <w:rPr>
              <w:lang w:val="it-CH"/>
            </w:rPr>
            <w:id w:val="211755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</w:tcPr>
              <w:p w:rsidR="00402BE9" w:rsidRPr="00E24F96" w:rsidRDefault="00402BE9" w:rsidP="00402BE9">
                <w:pPr>
                  <w:rPr>
                    <w:lang w:val="it-CH"/>
                  </w:rPr>
                </w:pPr>
                <w:r w:rsidRPr="00E24F96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:rsidR="00402BE9" w:rsidRPr="00E24F96" w:rsidRDefault="002030D4" w:rsidP="00402BE9">
            <w:pPr>
              <w:rPr>
                <w:lang w:val="it-CH"/>
              </w:rPr>
            </w:pPr>
            <w:r w:rsidRPr="00E24F96">
              <w:rPr>
                <w:lang w:val="it-CH"/>
              </w:rPr>
              <w:t>Nessuna partecipazione finanziaria del Cantone di domicilio</w:t>
            </w:r>
            <w:r w:rsidR="00402BE9" w:rsidRPr="00E24F96">
              <w:rPr>
                <w:lang w:val="it-CH"/>
              </w:rPr>
              <w:t>.</w:t>
            </w:r>
          </w:p>
        </w:tc>
      </w:tr>
      <w:tr w:rsidR="00402BE9" w:rsidRPr="00E24F96" w:rsidTr="00402BE9">
        <w:trPr>
          <w:trHeight w:hRule="exact" w:val="255"/>
        </w:trPr>
        <w:tc>
          <w:tcPr>
            <w:tcW w:w="10762" w:type="dxa"/>
            <w:gridSpan w:val="2"/>
          </w:tcPr>
          <w:p w:rsidR="00402BE9" w:rsidRPr="00E24F96" w:rsidRDefault="002030D4" w:rsidP="00402BE9">
            <w:pPr>
              <w:rPr>
                <w:lang w:val="it-CH"/>
              </w:rPr>
            </w:pPr>
            <w:r w:rsidRPr="00E24F96">
              <w:rPr>
                <w:lang w:val="it-CH"/>
              </w:rPr>
              <w:t>Motivo</w:t>
            </w:r>
            <w:r w:rsidR="00402BE9" w:rsidRPr="00E24F96">
              <w:rPr>
                <w:lang w:val="it-CH"/>
              </w:rPr>
              <w:t>:</w:t>
            </w:r>
          </w:p>
        </w:tc>
      </w:tr>
      <w:tr w:rsidR="002030D4" w:rsidRPr="002A1BFB" w:rsidTr="00402BE9">
        <w:trPr>
          <w:trHeight w:hRule="exact" w:val="454"/>
        </w:trPr>
        <w:sdt>
          <w:sdtPr>
            <w:rPr>
              <w:lang w:val="it-CH"/>
            </w:rPr>
            <w:id w:val="-140259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</w:tcPr>
              <w:p w:rsidR="002030D4" w:rsidRPr="00E24F96" w:rsidRDefault="002030D4" w:rsidP="002030D4">
                <w:pPr>
                  <w:rPr>
                    <w:lang w:val="it-CH"/>
                  </w:rPr>
                </w:pPr>
                <w:r w:rsidRPr="00E24F96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:rsidR="002030D4" w:rsidRPr="00E24F96" w:rsidRDefault="002030D4" w:rsidP="002030D4">
            <w:pPr>
              <w:rPr>
                <w:lang w:val="it-CH"/>
              </w:rPr>
            </w:pPr>
            <w:r w:rsidRPr="00E24F96">
              <w:rPr>
                <w:lang w:val="it-CH"/>
              </w:rPr>
              <w:t>L’ospedale di destinazione non figura né nell’elenco del Cantone di domicilio, né in quello del Cantone in cui è ubicato e non si tratta di un’urgenza.</w:t>
            </w:r>
          </w:p>
        </w:tc>
      </w:tr>
      <w:tr w:rsidR="002030D4" w:rsidRPr="002A1BFB" w:rsidTr="00402BE9">
        <w:trPr>
          <w:trHeight w:hRule="exact" w:val="255"/>
        </w:trPr>
        <w:sdt>
          <w:sdtPr>
            <w:rPr>
              <w:lang w:val="it-CH"/>
            </w:rPr>
            <w:id w:val="70059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</w:tcPr>
              <w:p w:rsidR="002030D4" w:rsidRPr="00E24F96" w:rsidRDefault="002030D4" w:rsidP="002030D4">
                <w:pPr>
                  <w:rPr>
                    <w:lang w:val="it-CH"/>
                  </w:rPr>
                </w:pPr>
                <w:r w:rsidRPr="00E24F96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:rsidR="002030D4" w:rsidRPr="00E24F96" w:rsidRDefault="002030D4" w:rsidP="002030D4">
            <w:pPr>
              <w:rPr>
                <w:lang w:val="it-CH"/>
              </w:rPr>
            </w:pPr>
            <w:r w:rsidRPr="00E24F96">
              <w:rPr>
                <w:lang w:val="it-CH"/>
              </w:rPr>
              <w:t>La/Il paziente non ha il proprio domicilio civile nel Cantone.</w:t>
            </w:r>
          </w:p>
        </w:tc>
      </w:tr>
      <w:tr w:rsidR="002030D4" w:rsidRPr="002A1BFB" w:rsidTr="00402BE9">
        <w:trPr>
          <w:trHeight w:hRule="exact" w:val="255"/>
        </w:trPr>
        <w:sdt>
          <w:sdtPr>
            <w:rPr>
              <w:lang w:val="it-CH"/>
            </w:rPr>
            <w:id w:val="-148183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</w:tcPr>
              <w:p w:rsidR="002030D4" w:rsidRPr="00E24F96" w:rsidRDefault="002030D4" w:rsidP="002030D4">
                <w:pPr>
                  <w:rPr>
                    <w:lang w:val="it-CH"/>
                  </w:rPr>
                </w:pPr>
                <w:r w:rsidRPr="00E24F96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:rsidR="002030D4" w:rsidRPr="00E24F96" w:rsidRDefault="002030D4" w:rsidP="002030D4">
            <w:pPr>
              <w:rPr>
                <w:lang w:val="it-CH"/>
              </w:rPr>
            </w:pPr>
            <w:r w:rsidRPr="00E24F96">
              <w:rPr>
                <w:lang w:val="it-CH"/>
              </w:rPr>
              <w:t>È possibile il trattamento ambulatoriale.</w:t>
            </w:r>
          </w:p>
        </w:tc>
      </w:tr>
      <w:tr w:rsidR="002030D4" w:rsidRPr="002A1BFB" w:rsidTr="00402BE9">
        <w:trPr>
          <w:trHeight w:hRule="exact" w:val="255"/>
        </w:trPr>
        <w:sdt>
          <w:sdtPr>
            <w:rPr>
              <w:lang w:val="it-CH"/>
            </w:rPr>
            <w:id w:val="20714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</w:tcPr>
              <w:p w:rsidR="002030D4" w:rsidRPr="00E24F96" w:rsidRDefault="002030D4" w:rsidP="002030D4">
                <w:pPr>
                  <w:rPr>
                    <w:lang w:val="it-CH"/>
                  </w:rPr>
                </w:pPr>
                <w:r w:rsidRPr="00E24F96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:rsidR="002030D4" w:rsidRPr="00E24F96" w:rsidRDefault="002030D4" w:rsidP="002030D4">
            <w:pPr>
              <w:rPr>
                <w:lang w:val="it-CH"/>
              </w:rPr>
            </w:pPr>
            <w:r w:rsidRPr="00E24F96">
              <w:rPr>
                <w:lang w:val="it-CH"/>
              </w:rPr>
              <w:t>Il caso è di competenza AINF/AI/AM.</w:t>
            </w:r>
          </w:p>
        </w:tc>
      </w:tr>
      <w:tr w:rsidR="00402BE9" w:rsidRPr="00E24F96" w:rsidTr="00402BE9">
        <w:trPr>
          <w:trHeight w:hRule="exact" w:val="255"/>
        </w:trPr>
        <w:sdt>
          <w:sdtPr>
            <w:rPr>
              <w:lang w:val="it-CH"/>
            </w:rPr>
            <w:id w:val="-53272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</w:tcPr>
              <w:p w:rsidR="00402BE9" w:rsidRPr="00E24F96" w:rsidRDefault="00402BE9" w:rsidP="00402BE9">
                <w:pPr>
                  <w:rPr>
                    <w:lang w:val="it-CH"/>
                  </w:rPr>
                </w:pPr>
                <w:r w:rsidRPr="00E24F96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:rsidR="00402BE9" w:rsidRPr="00E24F96" w:rsidRDefault="002030D4" w:rsidP="00402BE9">
            <w:pPr>
              <w:rPr>
                <w:lang w:val="it-CH"/>
              </w:rPr>
            </w:pPr>
            <w:r w:rsidRPr="00E24F96">
              <w:rPr>
                <w:lang w:val="it-CH"/>
              </w:rPr>
              <w:t xml:space="preserve">Altre ragioni: </w:t>
            </w:r>
            <w:sdt>
              <w:sdtPr>
                <w:rPr>
                  <w:rFonts w:ascii="Arial" w:hAnsi="Arial" w:cs="Arial"/>
                  <w:szCs w:val="16"/>
                  <w:lang w:val="it-CH"/>
                </w:rPr>
                <w:id w:val="-1652513906"/>
                <w:placeholder>
                  <w:docPart w:val="F0EAE5C68FA54080A33C53CCBB0EBCCC"/>
                </w:placeholder>
                <w:showingPlcHdr/>
                <w:text/>
              </w:sdtPr>
              <w:sdtEndPr/>
              <w:sdtContent>
                <w:r w:rsidR="003E6E4D" w:rsidRPr="00E24F96">
                  <w:rPr>
                    <w:rStyle w:val="Platzhaltertext"/>
                    <w:lang w:val="it-CH"/>
                  </w:rPr>
                  <w:t xml:space="preserve">          </w:t>
                </w:r>
              </w:sdtContent>
            </w:sdt>
          </w:p>
        </w:tc>
      </w:tr>
    </w:tbl>
    <w:p w:rsidR="00402BE9" w:rsidRPr="00E24F96" w:rsidRDefault="00402BE9" w:rsidP="00A566A6">
      <w:pPr>
        <w:rPr>
          <w:lang w:val="it-CH"/>
        </w:rPr>
      </w:pPr>
    </w:p>
    <w:tbl>
      <w:tblPr>
        <w:tblStyle w:val="GDKFormular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10334"/>
      </w:tblGrid>
      <w:tr w:rsidR="00402BE9" w:rsidRPr="00E24F96" w:rsidTr="00402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tcW w:w="428" w:type="dxa"/>
          </w:tcPr>
          <w:p w:rsidR="00402BE9" w:rsidRPr="00E24F96" w:rsidRDefault="00402BE9" w:rsidP="00402BE9">
            <w:pPr>
              <w:rPr>
                <w:lang w:val="it-CH"/>
              </w:rPr>
            </w:pPr>
            <w:r w:rsidRPr="00E24F96">
              <w:rPr>
                <w:lang w:val="it-CH"/>
              </w:rPr>
              <w:t>d)</w:t>
            </w:r>
          </w:p>
        </w:tc>
        <w:tc>
          <w:tcPr>
            <w:tcW w:w="10334" w:type="dxa"/>
          </w:tcPr>
          <w:p w:rsidR="00402BE9" w:rsidRPr="00E24F96" w:rsidRDefault="002030D4" w:rsidP="00402BE9">
            <w:pPr>
              <w:rPr>
                <w:lang w:val="it-CH"/>
              </w:rPr>
            </w:pPr>
            <w:r w:rsidRPr="00E24F96">
              <w:rPr>
                <w:lang w:val="it-CH"/>
              </w:rPr>
              <w:t>Restituzione a causa d’incompletezza</w:t>
            </w:r>
          </w:p>
        </w:tc>
      </w:tr>
      <w:tr w:rsidR="00402BE9" w:rsidRPr="002A1BFB" w:rsidTr="002030D4">
        <w:trPr>
          <w:trHeight w:hRule="exact" w:val="425"/>
        </w:trPr>
        <w:sdt>
          <w:sdtPr>
            <w:rPr>
              <w:lang w:val="it-CH"/>
            </w:rPr>
            <w:id w:val="-124264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</w:tcPr>
              <w:p w:rsidR="00402BE9" w:rsidRPr="00E24F96" w:rsidRDefault="00402BE9" w:rsidP="00402BE9">
                <w:pPr>
                  <w:rPr>
                    <w:lang w:val="it-CH"/>
                  </w:rPr>
                </w:pPr>
                <w:r w:rsidRPr="00E24F96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:rsidR="00402BE9" w:rsidRPr="00E24F96" w:rsidRDefault="002030D4" w:rsidP="00402BE9">
            <w:pPr>
              <w:rPr>
                <w:spacing w:val="-2"/>
                <w:lang w:val="it-CH"/>
              </w:rPr>
            </w:pPr>
            <w:r w:rsidRPr="00E24F96">
              <w:rPr>
                <w:spacing w:val="-2"/>
                <w:lang w:val="it-CH"/>
              </w:rPr>
              <w:t>La richiesta di garanzia di pagamento viene respinta perché il formulario è incompleto (ad es: informazioni sull’urgenza o sull’indicazione medica insufficienti).</w:t>
            </w:r>
          </w:p>
        </w:tc>
      </w:tr>
      <w:tr w:rsidR="00402BE9" w:rsidRPr="002A1BFB" w:rsidTr="00402BE9">
        <w:trPr>
          <w:trHeight w:hRule="exact" w:val="255"/>
        </w:trPr>
        <w:sdt>
          <w:sdtPr>
            <w:rPr>
              <w:lang w:val="it-CH"/>
            </w:rPr>
            <w:id w:val="-116539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</w:tcPr>
              <w:p w:rsidR="00402BE9" w:rsidRPr="00E24F96" w:rsidRDefault="00402BE9" w:rsidP="00402BE9">
                <w:pPr>
                  <w:rPr>
                    <w:lang w:val="it-CH"/>
                  </w:rPr>
                </w:pPr>
                <w:r w:rsidRPr="00E24F96">
                  <w:rPr>
                    <w:rFonts w:ascii="Segoe UI Symbol" w:hAnsi="Segoe UI Symbol" w:cs="Segoe UI Symbol"/>
                    <w:lang w:val="it-CH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:rsidR="00402BE9" w:rsidRPr="00E24F96" w:rsidRDefault="002030D4" w:rsidP="00402BE9">
            <w:pPr>
              <w:rPr>
                <w:lang w:val="it-CH"/>
              </w:rPr>
            </w:pPr>
            <w:r w:rsidRPr="00E24F96">
              <w:rPr>
                <w:lang w:val="it-CH"/>
              </w:rPr>
              <w:t>La richiesta è già stata evasa.</w:t>
            </w:r>
          </w:p>
        </w:tc>
      </w:tr>
    </w:tbl>
    <w:p w:rsidR="00402BE9" w:rsidRPr="00E24F96" w:rsidRDefault="00402BE9" w:rsidP="00A566A6">
      <w:pPr>
        <w:rPr>
          <w:lang w:val="it-CH"/>
        </w:rPr>
      </w:pPr>
    </w:p>
    <w:tbl>
      <w:tblPr>
        <w:tblStyle w:val="GDKFormular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C05E2C" w:rsidRPr="00E24F96" w:rsidTr="00C05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tcW w:w="10762" w:type="dxa"/>
          </w:tcPr>
          <w:p w:rsidR="00C05E2C" w:rsidRPr="00E24F96" w:rsidRDefault="002030D4" w:rsidP="00C05E2C">
            <w:pPr>
              <w:rPr>
                <w:lang w:val="it-CH"/>
              </w:rPr>
            </w:pPr>
            <w:r w:rsidRPr="00E24F96">
              <w:rPr>
                <w:lang w:val="it-CH"/>
              </w:rPr>
              <w:t>Osservazioni / Riserve</w:t>
            </w:r>
          </w:p>
        </w:tc>
      </w:tr>
      <w:tr w:rsidR="00C05E2C" w:rsidRPr="002A1BFB" w:rsidTr="002030D4">
        <w:trPr>
          <w:trHeight w:val="397"/>
        </w:trPr>
        <w:tc>
          <w:tcPr>
            <w:tcW w:w="10762" w:type="dxa"/>
          </w:tcPr>
          <w:p w:rsidR="00C05E2C" w:rsidRPr="00E24F96" w:rsidRDefault="002030D4" w:rsidP="00C05E2C">
            <w:pPr>
              <w:rPr>
                <w:lang w:val="it-CH"/>
              </w:rPr>
            </w:pPr>
            <w:r w:rsidRPr="00E24F96">
              <w:rPr>
                <w:lang w:val="it-CH"/>
              </w:rPr>
              <w:t>Riserva: in caso di obbligo di prestazione anticipata LAMal ai sensi dell’art. 70 LPGA è fatta salva la competenza delle altre assicurazioni sociali coinvolte (AINF/AI/AM). La garanzia di pagamento è valida solo se, al momento del ricovero, la/il paziente ha il domicilio nel Cantone che la rilascia.</w:t>
            </w:r>
          </w:p>
        </w:tc>
      </w:tr>
      <w:tr w:rsidR="00C05E2C" w:rsidRPr="00E24F96" w:rsidTr="00F14615">
        <w:trPr>
          <w:trHeight w:hRule="exact" w:val="595"/>
        </w:trPr>
        <w:tc>
          <w:tcPr>
            <w:tcW w:w="10762" w:type="dxa"/>
          </w:tcPr>
          <w:sdt>
            <w:sdtPr>
              <w:rPr>
                <w:rFonts w:ascii="Arial" w:hAnsi="Arial" w:cs="Arial"/>
                <w:szCs w:val="16"/>
                <w:lang w:val="it-CH"/>
              </w:rPr>
              <w:id w:val="-921560876"/>
              <w:placeholder>
                <w:docPart w:val="BE15F1E36CC74207857F649280F845CE"/>
              </w:placeholder>
              <w:showingPlcHdr/>
              <w:text w:multiLine="1"/>
            </w:sdtPr>
            <w:sdtEndPr/>
            <w:sdtContent>
              <w:p w:rsidR="00F14615" w:rsidRPr="00E24F96" w:rsidRDefault="003E6E4D" w:rsidP="0086477A">
                <w:pPr>
                  <w:rPr>
                    <w:rFonts w:ascii="Arial" w:hAnsi="Arial" w:cs="Arial"/>
                    <w:szCs w:val="16"/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sdtContent>
          </w:sdt>
        </w:tc>
      </w:tr>
    </w:tbl>
    <w:p w:rsidR="00402BE9" w:rsidRPr="00E24F96" w:rsidRDefault="00402BE9" w:rsidP="00A566A6">
      <w:pPr>
        <w:rPr>
          <w:lang w:val="it-CH"/>
        </w:rPr>
      </w:pPr>
    </w:p>
    <w:tbl>
      <w:tblPr>
        <w:tblStyle w:val="GDKFormular"/>
        <w:tblW w:w="0" w:type="auto"/>
        <w:tblLayout w:type="fixed"/>
        <w:tblLook w:val="04A0" w:firstRow="1" w:lastRow="0" w:firstColumn="1" w:lastColumn="0" w:noHBand="0" w:noVBand="1"/>
      </w:tblPr>
      <w:tblGrid>
        <w:gridCol w:w="4737"/>
        <w:gridCol w:w="6025"/>
      </w:tblGrid>
      <w:tr w:rsidR="00C05E2C" w:rsidRPr="00E24F96" w:rsidTr="00C05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tcW w:w="4737" w:type="dxa"/>
          </w:tcPr>
          <w:p w:rsidR="00C05E2C" w:rsidRPr="00E24F96" w:rsidRDefault="00AE000C" w:rsidP="00C05E2C">
            <w:pPr>
              <w:rPr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>Luogo/data</w:t>
            </w:r>
          </w:p>
        </w:tc>
        <w:tc>
          <w:tcPr>
            <w:tcW w:w="6025" w:type="dxa"/>
          </w:tcPr>
          <w:p w:rsidR="00C05E2C" w:rsidRPr="00E24F96" w:rsidRDefault="00AE000C" w:rsidP="00C05E2C">
            <w:pPr>
              <w:rPr>
                <w:lang w:val="it-CH"/>
              </w:rPr>
            </w:pPr>
            <w:r w:rsidRPr="00E24F96">
              <w:rPr>
                <w:lang w:val="it-CH"/>
              </w:rPr>
              <w:t>Timbro e firma del servizio cantonale competente</w:t>
            </w:r>
          </w:p>
        </w:tc>
      </w:tr>
      <w:tr w:rsidR="00C05E2C" w:rsidRPr="00E24F96" w:rsidTr="00F14615">
        <w:trPr>
          <w:trHeight w:val="737"/>
        </w:trPr>
        <w:sdt>
          <w:sdtPr>
            <w:rPr>
              <w:rFonts w:ascii="Arial" w:hAnsi="Arial" w:cs="Arial"/>
              <w:szCs w:val="16"/>
              <w:lang w:val="it-CH"/>
            </w:rPr>
            <w:id w:val="-1147897773"/>
            <w:placeholder>
              <w:docPart w:val="F5C3997E9D014E7BA370BB7A52C10C2A"/>
            </w:placeholder>
            <w:showingPlcHdr/>
            <w:text/>
          </w:sdtPr>
          <w:sdtEndPr/>
          <w:sdtContent>
            <w:tc>
              <w:tcPr>
                <w:tcW w:w="4737" w:type="dxa"/>
                <w:vAlign w:val="center"/>
              </w:tcPr>
              <w:p w:rsidR="00C05E2C" w:rsidRPr="00E24F96" w:rsidRDefault="003E6E4D" w:rsidP="0075030F">
                <w:pPr>
                  <w:rPr>
                    <w:lang w:val="it-CH"/>
                  </w:rPr>
                </w:pPr>
                <w:r w:rsidRPr="00E24F96">
                  <w:rPr>
                    <w:rStyle w:val="Platzhaltertext"/>
                    <w:lang w:val="it-CH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it-CH"/>
            </w:rPr>
            <w:id w:val="423228576"/>
            <w:showingPlcHdr/>
            <w:picture/>
          </w:sdtPr>
          <w:sdtEndPr/>
          <w:sdtContent>
            <w:tc>
              <w:tcPr>
                <w:tcW w:w="6025" w:type="dxa"/>
                <w:vAlign w:val="center"/>
              </w:tcPr>
              <w:p w:rsidR="0075030F" w:rsidRPr="00E24F96" w:rsidRDefault="00F14615" w:rsidP="0075030F">
                <w:pPr>
                  <w:rPr>
                    <w:lang w:val="it-CH"/>
                  </w:rPr>
                </w:pPr>
                <w:r w:rsidRPr="00E24F96">
                  <w:rPr>
                    <w:noProof/>
                    <w:lang w:eastAsia="de-CH"/>
                  </w:rPr>
                  <w:drawing>
                    <wp:inline distT="0" distB="0" distL="0" distR="0" wp14:anchorId="29E7A0A4" wp14:editId="1326D3A2">
                      <wp:extent cx="1924685" cy="420736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6367" cy="434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566A6" w:rsidRPr="00E24F96" w:rsidRDefault="00A566A6">
      <w:pPr>
        <w:spacing w:after="200" w:line="276" w:lineRule="auto"/>
        <w:rPr>
          <w:sz w:val="6"/>
          <w:szCs w:val="6"/>
          <w:lang w:val="it-CH"/>
        </w:rPr>
      </w:pPr>
      <w:r w:rsidRPr="00E24F96">
        <w:rPr>
          <w:sz w:val="6"/>
          <w:szCs w:val="6"/>
          <w:lang w:val="it-CH"/>
        </w:rPr>
        <w:br w:type="page"/>
      </w:r>
    </w:p>
    <w:p w:rsidR="000A3831" w:rsidRPr="00E24F96" w:rsidRDefault="000A3831" w:rsidP="000A3831">
      <w:pPr>
        <w:rPr>
          <w:lang w:val="it-CH"/>
        </w:rPr>
      </w:pPr>
    </w:p>
    <w:tbl>
      <w:tblPr>
        <w:tblStyle w:val="GDKFormular"/>
        <w:tblW w:w="0" w:type="auto"/>
        <w:tblLayout w:type="fixed"/>
        <w:tblLook w:val="04A0" w:firstRow="1" w:lastRow="0" w:firstColumn="1" w:lastColumn="0" w:noHBand="0" w:noVBand="1"/>
      </w:tblPr>
      <w:tblGrid>
        <w:gridCol w:w="10772"/>
      </w:tblGrid>
      <w:tr w:rsidR="00876921" w:rsidRPr="00E24F96" w:rsidTr="00876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10772" w:type="dxa"/>
          </w:tcPr>
          <w:p w:rsidR="00876921" w:rsidRPr="00E24F96" w:rsidRDefault="00AE000C" w:rsidP="00876921">
            <w:pPr>
              <w:pStyle w:val="berschrift1"/>
              <w:outlineLvl w:val="0"/>
              <w:rPr>
                <w:lang w:val="it-CH"/>
              </w:rPr>
            </w:pPr>
            <w:r w:rsidRPr="00E24F96">
              <w:rPr>
                <w:lang w:val="it-CH"/>
              </w:rPr>
              <w:t>Indicazioni per i richiedenti</w:t>
            </w:r>
          </w:p>
        </w:tc>
      </w:tr>
      <w:tr w:rsidR="00876921" w:rsidRPr="002A1BFB" w:rsidTr="000A3831">
        <w:trPr>
          <w:trHeight w:val="454"/>
        </w:trPr>
        <w:tc>
          <w:tcPr>
            <w:tcW w:w="10772" w:type="dxa"/>
            <w:shd w:val="clear" w:color="auto" w:fill="E4E4E4" w:themeFill="background2"/>
          </w:tcPr>
          <w:p w:rsidR="00876921" w:rsidRPr="00E24F96" w:rsidRDefault="00876921" w:rsidP="00876921">
            <w:pPr>
              <w:spacing w:line="300" w:lineRule="auto"/>
              <w:rPr>
                <w:lang w:val="it-CH"/>
              </w:rPr>
            </w:pPr>
          </w:p>
          <w:p w:rsidR="00AE000C" w:rsidRPr="00E24F96" w:rsidRDefault="00AE000C" w:rsidP="00AE000C">
            <w:pPr>
              <w:spacing w:line="360" w:lineRule="auto"/>
              <w:jc w:val="both"/>
              <w:rPr>
                <w:rFonts w:ascii="Arial" w:hAnsi="Arial" w:cs="Arial"/>
                <w:szCs w:val="16"/>
                <w:u w:val="single"/>
                <w:lang w:val="it-CH"/>
              </w:rPr>
            </w:pPr>
            <w:r w:rsidRPr="00E24F96">
              <w:rPr>
                <w:rFonts w:ascii="Arial" w:hAnsi="Arial" w:cs="Arial"/>
                <w:szCs w:val="16"/>
                <w:u w:val="single"/>
                <w:lang w:val="it-CH"/>
              </w:rPr>
              <w:t xml:space="preserve">Impiego del presente formulario </w:t>
            </w:r>
          </w:p>
          <w:p w:rsidR="00AE000C" w:rsidRPr="00E24F96" w:rsidRDefault="00AE000C" w:rsidP="00AE000C">
            <w:pPr>
              <w:numPr>
                <w:ilvl w:val="12"/>
                <w:numId w:val="0"/>
              </w:numPr>
              <w:tabs>
                <w:tab w:val="left" w:pos="405"/>
              </w:tabs>
              <w:spacing w:line="360" w:lineRule="auto"/>
              <w:jc w:val="both"/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>La garanzia di pagamento rilasciata sulla base del presente formulario costituisce un’«autorizzazione» ai sensi dell’articolo 41 capoverso 3 LAMal.</w:t>
            </w:r>
          </w:p>
          <w:p w:rsidR="00AE000C" w:rsidRPr="00E24F96" w:rsidRDefault="00AE000C" w:rsidP="00AE000C">
            <w:pPr>
              <w:numPr>
                <w:ilvl w:val="12"/>
                <w:numId w:val="0"/>
              </w:numPr>
              <w:tabs>
                <w:tab w:val="left" w:pos="405"/>
              </w:tabs>
              <w:spacing w:line="360" w:lineRule="auto"/>
              <w:jc w:val="both"/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 xml:space="preserve">Il formulario va inoltrato unicamente se la/il paziente è ammessa/o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>per motivi di ordine medico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 in un ospedale che non figura nell’elenco ospedaliero del suo Cantone di domicilio, ma in quello del Cantone in cui è ubicato. </w:t>
            </w:r>
          </w:p>
          <w:p w:rsidR="00AE000C" w:rsidRPr="00E24F96" w:rsidRDefault="00AE000C" w:rsidP="00AE000C">
            <w:pPr>
              <w:numPr>
                <w:ilvl w:val="12"/>
                <w:numId w:val="0"/>
              </w:numPr>
              <w:tabs>
                <w:tab w:val="left" w:pos="405"/>
              </w:tabs>
              <w:spacing w:line="360" w:lineRule="auto"/>
              <w:jc w:val="both"/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 xml:space="preserve">Sussistono motivi di ordine medico qualora le cure non possano essere somministrate presso uno degli ospedali dell’elenco ospedaliero del Cantone di domicilio o in situazioni d’urgenza. In quest’ultimo caso, la garanzia di pagamento non è necessaria. Il formulario può tuttavia essere impiegato per l’accertamento a posteriori dell’urgenza. Sussiste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>urgenza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 ogni qualvolta le condizioni cliniche della/del paziente non consentano il suo trasporto in un ospedale figurante nell’elenco del Cantone di domicilio autorizzato ad erogare la prestazione in questione. L’urgenza si protrae fintantoché il trasferimento della/del paziente in un ospedale adeguato figurante nell’elenco del Cantone di domicilio sia inopportuno dal punto di vista medico o economico</w:t>
            </w:r>
            <w:r w:rsidRPr="00E24F96">
              <w:rPr>
                <w:rFonts w:ascii="Arial" w:hAnsi="Arial" w:cs="Arial"/>
                <w:szCs w:val="16"/>
                <w:lang w:val="it-CH"/>
              </w:rPr>
              <w:footnoteReference w:id="1"/>
            </w:r>
            <w:r w:rsidRPr="00E24F96">
              <w:rPr>
                <w:rFonts w:ascii="Arial" w:hAnsi="Arial" w:cs="Arial"/>
                <w:szCs w:val="16"/>
                <w:lang w:val="it-CH"/>
              </w:rPr>
              <w:t>. Non si configura invece un’urgenza ai sensi del presente formulario nel caso in cui la situazione si verifichi a distanza ragionevole da un ospedale adeguato figurante nell’elenco del Cantone di domicilio o se il trasferimento verso un ospedale figurante nell’elenco del Cantone di domicilio sia diventato inopportuno solo dopo che la/il paziente si sia recata/o in un ospedale non figurante nell’elenco del suo Cantone di domicilio per la prestazione in questione, senza chiari motivi di ordine medico.</w:t>
            </w:r>
          </w:p>
          <w:p w:rsidR="00AE000C" w:rsidRPr="00E24F96" w:rsidRDefault="00AE000C" w:rsidP="00AE000C">
            <w:pPr>
              <w:spacing w:line="360" w:lineRule="auto"/>
              <w:jc w:val="both"/>
              <w:rPr>
                <w:rFonts w:ascii="Arial" w:hAnsi="Arial" w:cs="Arial"/>
                <w:szCs w:val="16"/>
                <w:lang w:val="it-CH"/>
              </w:rPr>
            </w:pPr>
          </w:p>
          <w:p w:rsidR="00AE000C" w:rsidRPr="00E24F96" w:rsidRDefault="00AE000C" w:rsidP="00AE000C">
            <w:pPr>
              <w:spacing w:line="360" w:lineRule="auto"/>
              <w:jc w:val="both"/>
              <w:rPr>
                <w:rFonts w:ascii="Arial" w:hAnsi="Arial" w:cs="Arial"/>
                <w:szCs w:val="16"/>
                <w:u w:val="single"/>
                <w:lang w:val="it-CH"/>
              </w:rPr>
            </w:pPr>
            <w:r w:rsidRPr="00E24F96">
              <w:rPr>
                <w:rFonts w:ascii="Arial" w:hAnsi="Arial" w:cs="Arial"/>
                <w:szCs w:val="16"/>
                <w:u w:val="single"/>
                <w:lang w:val="it-CH"/>
              </w:rPr>
              <w:t>Requisiti per il rilascio della garanzia di pagamento</w:t>
            </w:r>
            <w:r w:rsidRPr="00E24F96">
              <w:rPr>
                <w:rStyle w:val="Funotenzeichen"/>
                <w:rFonts w:ascii="Arial" w:hAnsi="Arial" w:cs="Arial"/>
                <w:szCs w:val="16"/>
                <w:u w:val="single"/>
                <w:lang w:val="it-CH"/>
              </w:rPr>
              <w:footnoteReference w:id="2"/>
            </w:r>
            <w:r w:rsidRPr="00E24F96">
              <w:rPr>
                <w:rFonts w:ascii="Arial" w:hAnsi="Arial" w:cs="Arial"/>
                <w:szCs w:val="16"/>
                <w:u w:val="single"/>
                <w:lang w:val="it-CH"/>
              </w:rPr>
              <w:t>:</w:t>
            </w:r>
          </w:p>
          <w:p w:rsidR="00AE000C" w:rsidRPr="00E24F96" w:rsidRDefault="00AE000C" w:rsidP="00AE000C">
            <w:pPr>
              <w:spacing w:line="360" w:lineRule="auto"/>
              <w:jc w:val="both"/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 xml:space="preserve">In base all’articolo 41 capoverso 3 LAMal, il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>Cantone di domicilio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 può essere chiamato a partecipare al finanziamento di cure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>ospedaliere stazionarie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 extracantonali quando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>sono soddisfatte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>cumulativamente le seguenti condizioni</w:t>
            </w:r>
            <w:r w:rsidRPr="00E24F96">
              <w:rPr>
                <w:rFonts w:ascii="Arial" w:hAnsi="Arial" w:cs="Arial"/>
                <w:szCs w:val="16"/>
                <w:lang w:val="it-CH"/>
              </w:rPr>
              <w:t>:</w:t>
            </w:r>
          </w:p>
          <w:p w:rsidR="00AE000C" w:rsidRPr="00E24F96" w:rsidRDefault="00AE000C" w:rsidP="00AE000C">
            <w:pPr>
              <w:numPr>
                <w:ilvl w:val="0"/>
                <w:numId w:val="26"/>
              </w:numPr>
              <w:tabs>
                <w:tab w:val="left" w:pos="397"/>
              </w:tabs>
              <w:spacing w:before="120" w:line="360" w:lineRule="auto"/>
              <w:jc w:val="both"/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 xml:space="preserve">per le cure sussiste un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>obbligo di prestazione a carico dell’assicurazione obbligatoria delle cure medico-sanitarie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 (assicurazione di base); </w:t>
            </w:r>
          </w:p>
          <w:p w:rsidR="00AE000C" w:rsidRPr="00E24F96" w:rsidRDefault="00AE000C" w:rsidP="00AE000C">
            <w:pPr>
              <w:numPr>
                <w:ilvl w:val="0"/>
                <w:numId w:val="26"/>
              </w:numPr>
              <w:tabs>
                <w:tab w:val="left" w:pos="405"/>
              </w:tabs>
              <w:spacing w:before="120" w:line="360" w:lineRule="auto"/>
              <w:jc w:val="both"/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 xml:space="preserve">le cure sono somministrate in un ospedale autorizzato a esercitare a carico della LAMal che per la prestazione in questione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>non figura nell’elenco del Cantone di domicilio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 della persona assicurata;</w:t>
            </w:r>
          </w:p>
          <w:p w:rsidR="00AE000C" w:rsidRPr="00E24F96" w:rsidRDefault="00AE000C" w:rsidP="00AE000C">
            <w:pPr>
              <w:numPr>
                <w:ilvl w:val="0"/>
                <w:numId w:val="26"/>
              </w:numPr>
              <w:tabs>
                <w:tab w:val="left" w:pos="405"/>
              </w:tabs>
              <w:spacing w:before="120" w:line="360" w:lineRule="auto"/>
              <w:jc w:val="both"/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 xml:space="preserve">l’ospedale curante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>figura nell’elenco del Cantone in cui è ubicato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 per la prestazione in questione.</w:t>
            </w:r>
          </w:p>
          <w:p w:rsidR="00AE000C" w:rsidRPr="00E24F96" w:rsidRDefault="00AE000C" w:rsidP="00AE000C">
            <w:pPr>
              <w:spacing w:line="360" w:lineRule="auto"/>
              <w:jc w:val="both"/>
              <w:rPr>
                <w:rFonts w:ascii="Arial" w:hAnsi="Arial" w:cs="Arial"/>
                <w:szCs w:val="16"/>
                <w:lang w:val="it-CH"/>
              </w:rPr>
            </w:pPr>
          </w:p>
          <w:p w:rsidR="00AE000C" w:rsidRPr="00E24F96" w:rsidRDefault="00AE000C" w:rsidP="00AE000C">
            <w:pPr>
              <w:spacing w:line="360" w:lineRule="auto"/>
              <w:jc w:val="both"/>
              <w:rPr>
                <w:rFonts w:ascii="Arial" w:hAnsi="Arial" w:cs="Arial"/>
                <w:szCs w:val="16"/>
                <w:u w:val="single"/>
                <w:lang w:val="it-CH"/>
              </w:rPr>
            </w:pPr>
            <w:r w:rsidRPr="00E24F96">
              <w:rPr>
                <w:rFonts w:ascii="Arial" w:hAnsi="Arial" w:cs="Arial"/>
                <w:szCs w:val="16"/>
                <w:u w:val="single"/>
                <w:lang w:val="it-CH"/>
              </w:rPr>
              <w:t>Competenza in materia di richiesta della garanzia di pagamento</w:t>
            </w:r>
          </w:p>
          <w:p w:rsidR="00AE000C" w:rsidRPr="00E24F96" w:rsidRDefault="00AE000C" w:rsidP="00AE000C">
            <w:pPr>
              <w:jc w:val="both"/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 xml:space="preserve">La competenza della richiesta di rilascio della garanzia di pagamento spetta al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 xml:space="preserve">medico curante 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o al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>medico dell’ospedale</w:t>
            </w:r>
            <w:r w:rsidRPr="00E24F96">
              <w:rPr>
                <w:rFonts w:ascii="Arial" w:hAnsi="Arial" w:cs="Arial"/>
                <w:szCs w:val="16"/>
                <w:lang w:val="it-CH"/>
              </w:rPr>
              <w:t>.</w:t>
            </w:r>
          </w:p>
          <w:p w:rsidR="00AE000C" w:rsidRPr="00E24F96" w:rsidRDefault="00AE000C" w:rsidP="00AE000C">
            <w:pPr>
              <w:jc w:val="both"/>
              <w:rPr>
                <w:rFonts w:ascii="Arial" w:hAnsi="Arial" w:cs="Arial"/>
                <w:szCs w:val="16"/>
                <w:lang w:val="it-CH"/>
              </w:rPr>
            </w:pPr>
          </w:p>
          <w:p w:rsidR="00AE000C" w:rsidRPr="00E24F96" w:rsidRDefault="00AE000C" w:rsidP="00AE000C">
            <w:pPr>
              <w:spacing w:line="360" w:lineRule="auto"/>
              <w:jc w:val="both"/>
              <w:rPr>
                <w:rFonts w:ascii="Arial" w:hAnsi="Arial" w:cs="Arial"/>
                <w:szCs w:val="16"/>
                <w:u w:val="single"/>
                <w:lang w:val="it-CH"/>
              </w:rPr>
            </w:pPr>
            <w:r w:rsidRPr="00E24F96">
              <w:rPr>
                <w:rFonts w:ascii="Arial" w:hAnsi="Arial" w:cs="Arial"/>
                <w:szCs w:val="16"/>
                <w:u w:val="single"/>
                <w:lang w:val="it-CH"/>
              </w:rPr>
              <w:t>Obbligo d’informazione</w:t>
            </w:r>
          </w:p>
          <w:p w:rsidR="00AE000C" w:rsidRPr="00E24F96" w:rsidRDefault="00AE000C" w:rsidP="00AE000C">
            <w:pPr>
              <w:tabs>
                <w:tab w:val="left" w:pos="425"/>
              </w:tabs>
              <w:jc w:val="both"/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>Il medico che inoltra la richiesta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 xml:space="preserve"> informa la/il paziente sulle possibili conseguenze finanziarie 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delle cure. </w:t>
            </w:r>
          </w:p>
          <w:p w:rsidR="00AE000C" w:rsidRPr="00E24F96" w:rsidRDefault="00AE000C" w:rsidP="00AE000C">
            <w:pPr>
              <w:jc w:val="both"/>
              <w:rPr>
                <w:rFonts w:ascii="Arial" w:hAnsi="Arial" w:cs="Arial"/>
                <w:szCs w:val="16"/>
                <w:lang w:val="it-CH"/>
              </w:rPr>
            </w:pPr>
          </w:p>
          <w:p w:rsidR="00AE000C" w:rsidRPr="00E24F96" w:rsidRDefault="00AE000C" w:rsidP="00AE000C">
            <w:pPr>
              <w:jc w:val="both"/>
              <w:rPr>
                <w:rFonts w:ascii="Arial" w:hAnsi="Arial" w:cs="Arial"/>
                <w:szCs w:val="16"/>
                <w:lang w:val="it-CH"/>
              </w:rPr>
            </w:pPr>
          </w:p>
          <w:p w:rsidR="00AE000C" w:rsidRPr="00E24F96" w:rsidRDefault="00AE000C" w:rsidP="00AE000C">
            <w:pPr>
              <w:spacing w:line="360" w:lineRule="auto"/>
              <w:jc w:val="both"/>
              <w:rPr>
                <w:rFonts w:ascii="Arial" w:hAnsi="Arial" w:cs="Arial"/>
                <w:szCs w:val="16"/>
                <w:u w:val="single"/>
                <w:lang w:val="it-CH"/>
              </w:rPr>
            </w:pPr>
            <w:r w:rsidRPr="00E24F96">
              <w:rPr>
                <w:rFonts w:ascii="Arial" w:hAnsi="Arial" w:cs="Arial"/>
                <w:szCs w:val="16"/>
                <w:u w:val="single"/>
                <w:lang w:val="it-CH"/>
              </w:rPr>
              <w:t>Compilazione del formulario e procedura</w:t>
            </w:r>
          </w:p>
          <w:p w:rsidR="00AE000C" w:rsidRPr="00E24F96" w:rsidRDefault="00AE000C" w:rsidP="00AE000C">
            <w:pPr>
              <w:jc w:val="both"/>
              <w:rPr>
                <w:rFonts w:ascii="Arial" w:hAnsi="Arial" w:cs="Arial"/>
                <w:szCs w:val="16"/>
                <w:lang w:val="it-CH"/>
              </w:rPr>
            </w:pPr>
          </w:p>
          <w:p w:rsidR="00AE000C" w:rsidRPr="00E24F96" w:rsidRDefault="00AE000C" w:rsidP="00AE000C">
            <w:pPr>
              <w:jc w:val="both"/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 xml:space="preserve">a) Le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>sezioni da A a F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 devono essere compilate dal richiedente.</w:t>
            </w:r>
          </w:p>
          <w:p w:rsidR="00AE000C" w:rsidRPr="00E24F96" w:rsidRDefault="00AE000C" w:rsidP="00AE000C">
            <w:pPr>
              <w:jc w:val="both"/>
              <w:rPr>
                <w:rFonts w:ascii="Arial" w:hAnsi="Arial" w:cs="Arial"/>
                <w:szCs w:val="16"/>
                <w:lang w:val="it-CH"/>
              </w:rPr>
            </w:pPr>
          </w:p>
          <w:p w:rsidR="00AE000C" w:rsidRPr="00E24F96" w:rsidRDefault="00AE000C" w:rsidP="00AE000C">
            <w:pPr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 xml:space="preserve">b) Il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>formulario di richiesta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>compilato in maniera completa e leggibile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 va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 xml:space="preserve">inviato </w:t>
            </w:r>
            <w:r w:rsidRPr="00E24F96">
              <w:rPr>
                <w:rFonts w:ascii="Arial" w:hAnsi="Arial" w:cs="Arial"/>
                <w:szCs w:val="16"/>
                <w:lang w:val="it-CH"/>
              </w:rPr>
              <w:t>a cura del richiedente,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 xml:space="preserve"> prima 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della data di ricovero </w:t>
            </w:r>
            <w:r w:rsidRPr="00E24F96">
              <w:rPr>
                <w:rFonts w:ascii="Arial" w:hAnsi="Arial" w:cs="Arial"/>
                <w:color w:val="000000"/>
                <w:szCs w:val="16"/>
                <w:lang w:val="it-CH"/>
              </w:rPr>
              <w:t>prevista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, al 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>servizio competente del Cantone di domicilio della/del paziente</w:t>
            </w:r>
            <w:r w:rsidRPr="00E24F96">
              <w:rPr>
                <w:rFonts w:ascii="Arial" w:hAnsi="Arial" w:cs="Arial"/>
                <w:szCs w:val="16"/>
                <w:lang w:val="it-CH"/>
              </w:rPr>
              <w:t xml:space="preserve">. </w:t>
            </w:r>
          </w:p>
          <w:p w:rsidR="00AE000C" w:rsidRPr="00E24F96" w:rsidRDefault="00AE000C" w:rsidP="00AE000C">
            <w:pPr>
              <w:rPr>
                <w:rFonts w:ascii="Arial" w:hAnsi="Arial" w:cs="Arial"/>
                <w:szCs w:val="16"/>
                <w:lang w:val="it-CH"/>
              </w:rPr>
            </w:pPr>
          </w:p>
          <w:p w:rsidR="00AE000C" w:rsidRPr="00E24F96" w:rsidRDefault="00AE000C" w:rsidP="00AE000C">
            <w:pPr>
              <w:spacing w:line="360" w:lineRule="auto"/>
              <w:jc w:val="both"/>
              <w:rPr>
                <w:rFonts w:ascii="Arial" w:hAnsi="Arial" w:cs="Arial"/>
                <w:szCs w:val="16"/>
                <w:u w:val="single"/>
                <w:lang w:val="it-CH"/>
              </w:rPr>
            </w:pPr>
            <w:r w:rsidRPr="00E24F96">
              <w:rPr>
                <w:rFonts w:ascii="Arial" w:hAnsi="Arial" w:cs="Arial"/>
                <w:szCs w:val="16"/>
                <w:u w:val="single"/>
                <w:lang w:val="it-CH"/>
              </w:rPr>
              <w:t>Rimedi giuridici</w:t>
            </w:r>
          </w:p>
          <w:p w:rsidR="00AE000C" w:rsidRPr="00E24F96" w:rsidRDefault="00AE000C" w:rsidP="00AE000C">
            <w:pPr>
              <w:tabs>
                <w:tab w:val="left" w:pos="425"/>
              </w:tabs>
              <w:jc w:val="both"/>
              <w:rPr>
                <w:rFonts w:ascii="Arial" w:hAnsi="Arial" w:cs="Arial"/>
                <w:color w:val="000000"/>
                <w:szCs w:val="16"/>
                <w:lang w:val="it-CH"/>
              </w:rPr>
            </w:pPr>
            <w:r w:rsidRPr="00E24F96">
              <w:rPr>
                <w:rFonts w:ascii="Arial" w:hAnsi="Arial" w:cs="Arial"/>
                <w:b/>
                <w:szCs w:val="16"/>
                <w:lang w:val="it-CH"/>
              </w:rPr>
              <w:t xml:space="preserve">La/Il paziente nonché il </w:t>
            </w:r>
            <w:r w:rsidRPr="00E24F96">
              <w:rPr>
                <w:rFonts w:ascii="Arial" w:hAnsi="Arial" w:cs="Arial"/>
                <w:szCs w:val="16"/>
                <w:lang w:val="it-CH"/>
              </w:rPr>
              <w:t>medico</w:t>
            </w:r>
            <w:r w:rsidRPr="00E24F96">
              <w:rPr>
                <w:rFonts w:ascii="Arial" w:hAnsi="Arial" w:cs="Arial"/>
                <w:b/>
                <w:szCs w:val="16"/>
                <w:lang w:val="it-CH"/>
              </w:rPr>
              <w:t xml:space="preserve"> richiedente hanno diritto </w:t>
            </w:r>
            <w:r w:rsidRPr="00E24F96">
              <w:rPr>
                <w:rFonts w:ascii="Arial" w:hAnsi="Arial" w:cs="Arial"/>
                <w:color w:val="000000"/>
                <w:szCs w:val="16"/>
                <w:lang w:val="it-CH"/>
              </w:rPr>
              <w:t xml:space="preserve">di ottenere dal servizio cantonale una decisione contro la quale sia possibile interporre ricorso. </w:t>
            </w:r>
          </w:p>
          <w:p w:rsidR="00AE000C" w:rsidRPr="00E24F96" w:rsidRDefault="00AE000C" w:rsidP="00AE000C">
            <w:pPr>
              <w:tabs>
                <w:tab w:val="left" w:pos="425"/>
              </w:tabs>
              <w:jc w:val="both"/>
              <w:rPr>
                <w:rFonts w:ascii="Arial" w:hAnsi="Arial" w:cs="Arial"/>
                <w:szCs w:val="16"/>
                <w:lang w:val="it-CH"/>
              </w:rPr>
            </w:pPr>
          </w:p>
          <w:p w:rsidR="00AE000C" w:rsidRPr="00E24F96" w:rsidRDefault="00AE000C" w:rsidP="00AE000C">
            <w:pPr>
              <w:spacing w:line="360" w:lineRule="auto"/>
              <w:jc w:val="both"/>
              <w:rPr>
                <w:rFonts w:ascii="Arial" w:hAnsi="Arial" w:cs="Arial"/>
                <w:szCs w:val="16"/>
                <w:u w:val="single"/>
                <w:lang w:val="it-CH"/>
              </w:rPr>
            </w:pPr>
            <w:r w:rsidRPr="00E24F96">
              <w:rPr>
                <w:rFonts w:ascii="Arial" w:hAnsi="Arial" w:cs="Arial"/>
                <w:szCs w:val="16"/>
                <w:u w:val="single"/>
                <w:lang w:val="it-CH"/>
              </w:rPr>
              <w:t>Validità</w:t>
            </w:r>
          </w:p>
          <w:p w:rsidR="00AE000C" w:rsidRPr="00E24F96" w:rsidRDefault="00AE000C" w:rsidP="00AE000C">
            <w:pPr>
              <w:tabs>
                <w:tab w:val="left" w:pos="425"/>
              </w:tabs>
              <w:jc w:val="both"/>
              <w:rPr>
                <w:rFonts w:ascii="Arial" w:hAnsi="Arial" w:cs="Arial"/>
                <w:szCs w:val="16"/>
                <w:lang w:val="it-CH"/>
              </w:rPr>
            </w:pPr>
            <w:r w:rsidRPr="00E24F96">
              <w:rPr>
                <w:rFonts w:ascii="Arial" w:hAnsi="Arial" w:cs="Arial"/>
                <w:szCs w:val="16"/>
                <w:lang w:val="it-CH"/>
              </w:rPr>
              <w:t>La garanzia di pagamento è valida solo se, al momento del ricovero, la/il paziente ha il domicilio civile nel Cantone che la rilascia.</w:t>
            </w:r>
          </w:p>
          <w:p w:rsidR="00876921" w:rsidRPr="00E24F96" w:rsidRDefault="00876921" w:rsidP="00876921">
            <w:pPr>
              <w:rPr>
                <w:lang w:val="it-CH"/>
              </w:rPr>
            </w:pPr>
          </w:p>
        </w:tc>
      </w:tr>
    </w:tbl>
    <w:p w:rsidR="0075030F" w:rsidRPr="00E24F96" w:rsidRDefault="0075030F" w:rsidP="00A566A6">
      <w:pPr>
        <w:rPr>
          <w:lang w:val="it-CH"/>
        </w:rPr>
      </w:pPr>
    </w:p>
    <w:sectPr w:rsidR="0075030F" w:rsidRPr="00E24F96" w:rsidSect="00D163BA">
      <w:headerReference w:type="default" r:id="rId9"/>
      <w:footerReference w:type="default" r:id="rId10"/>
      <w:pgSz w:w="11906" w:h="16838"/>
      <w:pgMar w:top="113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FB" w:rsidRDefault="002A1BFB" w:rsidP="00F91D37">
      <w:r>
        <w:separator/>
      </w:r>
    </w:p>
  </w:endnote>
  <w:endnote w:type="continuationSeparator" w:id="0">
    <w:p w:rsidR="002A1BFB" w:rsidRDefault="002A1BFB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FD" w:rsidRPr="000F322A" w:rsidRDefault="000F322A" w:rsidP="00EB7BFD">
    <w:pPr>
      <w:pStyle w:val="Fuzeile"/>
      <w:rPr>
        <w:lang w:val="it-CH"/>
      </w:rPr>
    </w:pPr>
    <w:r w:rsidRPr="000F322A">
      <w:rPr>
        <w:lang w:val="it-CH"/>
      </w:rPr>
      <w:t>Garanzia di pagamento</w:t>
    </w:r>
    <w:r w:rsidR="00EB7BFD" w:rsidRPr="000F322A">
      <w:rPr>
        <w:lang w:val="it-CH"/>
      </w:rPr>
      <w:tab/>
    </w:r>
    <w:r w:rsidRPr="000F322A">
      <w:rPr>
        <w:lang w:val="it-CH"/>
      </w:rPr>
      <w:t>Version dal 01.07.2019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FB" w:rsidRDefault="002A1BFB" w:rsidP="00F91D37">
      <w:r>
        <w:separator/>
      </w:r>
    </w:p>
  </w:footnote>
  <w:footnote w:type="continuationSeparator" w:id="0">
    <w:p w:rsidR="002A1BFB" w:rsidRDefault="002A1BFB" w:rsidP="00F91D37">
      <w:r>
        <w:continuationSeparator/>
      </w:r>
    </w:p>
  </w:footnote>
  <w:footnote w:id="1">
    <w:p w:rsidR="00AE000C" w:rsidRPr="002643E3" w:rsidRDefault="00AE000C" w:rsidP="00AE000C">
      <w:pPr>
        <w:pStyle w:val="Funotentext"/>
        <w:rPr>
          <w:lang w:val="it-IT"/>
        </w:rPr>
      </w:pPr>
      <w:r w:rsidRPr="002643E3">
        <w:rPr>
          <w:rStyle w:val="Funotenzeichen"/>
          <w:lang w:val="it-IT"/>
        </w:rPr>
        <w:footnoteRef/>
      </w:r>
      <w:r w:rsidRPr="002643E3">
        <w:rPr>
          <w:lang w:val="it-IT"/>
        </w:rPr>
        <w:t xml:space="preserve"> </w:t>
      </w:r>
      <w:r>
        <w:rPr>
          <w:lang w:val="it-IT"/>
        </w:rPr>
        <w:tab/>
      </w:r>
      <w:r w:rsidRPr="002643E3">
        <w:rPr>
          <w:lang w:val="it-IT"/>
        </w:rPr>
        <w:t xml:space="preserve">Nei casi somatici acuti fatturati tramite forfait per caso di tipo DRG, il trasferimento nel Cantone di domicilio sulla base di considerazioni economiche in generale non è opportuno. </w:t>
      </w:r>
    </w:p>
  </w:footnote>
  <w:footnote w:id="2">
    <w:p w:rsidR="00AE000C" w:rsidRDefault="00AE000C" w:rsidP="00AE000C">
      <w:pPr>
        <w:pStyle w:val="Funotentext"/>
        <w:rPr>
          <w:lang w:val="it-IT"/>
        </w:rPr>
      </w:pPr>
      <w:r w:rsidRPr="005D5F21">
        <w:rPr>
          <w:vertAlign w:val="superscript"/>
          <w:lang w:val="it-IT"/>
        </w:rPr>
        <w:footnoteRef/>
      </w:r>
      <w:r w:rsidRPr="00776189">
        <w:rPr>
          <w:lang w:val="it-IT"/>
        </w:rPr>
        <w:t xml:space="preserve"> </w:t>
      </w:r>
      <w:r>
        <w:rPr>
          <w:lang w:val="it-IT"/>
        </w:rPr>
        <w:tab/>
      </w:r>
      <w:r w:rsidRPr="00776189">
        <w:rPr>
          <w:lang w:val="it-IT"/>
        </w:rPr>
        <w:t xml:space="preserve">Secondo la raccomandazione 1 delle Raccomandazioni della Conferenza dei direttori della sanità (CDS) concernente la procedura relativa alle sovvenzioni dei Cantoni in caso di cure ospedaliere fuori Cantone ai sensi dell’art. 41 cpv. 3 LAMal del </w:t>
      </w:r>
      <w:r>
        <w:rPr>
          <w:lang w:val="it-IT"/>
        </w:rPr>
        <w:t>14.02</w:t>
      </w:r>
      <w:r w:rsidRPr="00776189">
        <w:rPr>
          <w:lang w:val="it-IT"/>
        </w:rPr>
        <w:t xml:space="preserve">.2019: </w:t>
      </w:r>
      <w:hyperlink r:id="rId1" w:history="1">
        <w:r w:rsidRPr="003D5D3B">
          <w:rPr>
            <w:rStyle w:val="Hyperlink"/>
            <w:lang w:val="it-IT"/>
          </w:rPr>
          <w:t>http://www.gdk-cds.ch</w:t>
        </w:r>
      </w:hyperlink>
    </w:p>
    <w:p w:rsidR="00AE000C" w:rsidRDefault="00AE000C" w:rsidP="00AE000C">
      <w:pPr>
        <w:pStyle w:val="Funotentext"/>
        <w:rPr>
          <w:lang w:val="it-IT"/>
        </w:rPr>
      </w:pPr>
    </w:p>
    <w:p w:rsidR="00AE000C" w:rsidRPr="00776189" w:rsidRDefault="00AE000C" w:rsidP="00AE000C">
      <w:pPr>
        <w:pStyle w:val="Funotentext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BA" w:rsidRPr="00473CAD" w:rsidRDefault="00473CAD" w:rsidP="00473CAD">
    <w:pPr>
      <w:pStyle w:val="Kopfzeile"/>
      <w:rPr>
        <w:lang w:val="it-CH"/>
      </w:rPr>
    </w:pPr>
    <w:r w:rsidRPr="00473CAD">
      <w:rPr>
        <w:u w:val="single"/>
        <w:lang w:val="it-CH"/>
      </w:rPr>
      <w:t>GARANZIA DI PAGAMENTO</w:t>
    </w:r>
    <w:r w:rsidRPr="00473CAD">
      <w:rPr>
        <w:lang w:val="it-CH"/>
      </w:rPr>
      <w:t xml:space="preserve"> per cura ospedaliera secondo la tariffa dell’ospedale curante ai sensi dell’articolo 41 capoverso 3 LAMaL (necessità medica) in ospedali non figuranti nell’elenco ospedaliero del cantone di domicilio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07DD6"/>
    <w:multiLevelType w:val="singleLevel"/>
    <w:tmpl w:val="823EF018"/>
    <w:lvl w:ilvl="0">
      <w:start w:val="1"/>
      <w:numFmt w:val="decimal"/>
      <w:lvlText w:val="%1"/>
      <w:legacy w:legacy="1" w:legacySpace="0" w:legacyIndent="405"/>
      <w:lvlJc w:val="left"/>
      <w:pPr>
        <w:ind w:left="405" w:hanging="405"/>
      </w:p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it-CH" w:vendorID="64" w:dllVersion="131078" w:nlCheck="1" w:checkStyle="0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FB"/>
    <w:rsid w:val="00002978"/>
    <w:rsid w:val="00004F28"/>
    <w:rsid w:val="0001010F"/>
    <w:rsid w:val="000266B7"/>
    <w:rsid w:val="00032B92"/>
    <w:rsid w:val="0003777D"/>
    <w:rsid w:val="000409C8"/>
    <w:rsid w:val="00041700"/>
    <w:rsid w:val="00041C78"/>
    <w:rsid w:val="00063BC2"/>
    <w:rsid w:val="000701F1"/>
    <w:rsid w:val="00071780"/>
    <w:rsid w:val="00080F55"/>
    <w:rsid w:val="00096E8E"/>
    <w:rsid w:val="000A3831"/>
    <w:rsid w:val="000B595D"/>
    <w:rsid w:val="000C49C1"/>
    <w:rsid w:val="000D1743"/>
    <w:rsid w:val="000E756F"/>
    <w:rsid w:val="000F322A"/>
    <w:rsid w:val="0010021F"/>
    <w:rsid w:val="00102345"/>
    <w:rsid w:val="00106688"/>
    <w:rsid w:val="00107F09"/>
    <w:rsid w:val="00111E10"/>
    <w:rsid w:val="001134C7"/>
    <w:rsid w:val="00113CB8"/>
    <w:rsid w:val="0012151C"/>
    <w:rsid w:val="001375AB"/>
    <w:rsid w:val="00144122"/>
    <w:rsid w:val="00154677"/>
    <w:rsid w:val="00167916"/>
    <w:rsid w:val="001F4A7E"/>
    <w:rsid w:val="001F4B8C"/>
    <w:rsid w:val="002002EA"/>
    <w:rsid w:val="002030D4"/>
    <w:rsid w:val="0022685B"/>
    <w:rsid w:val="0023205B"/>
    <w:rsid w:val="0025644A"/>
    <w:rsid w:val="00260320"/>
    <w:rsid w:val="0026337A"/>
    <w:rsid w:val="00267F71"/>
    <w:rsid w:val="00272674"/>
    <w:rsid w:val="00290E37"/>
    <w:rsid w:val="002A1BFB"/>
    <w:rsid w:val="002D38AE"/>
    <w:rsid w:val="002F06AA"/>
    <w:rsid w:val="002F68A2"/>
    <w:rsid w:val="0030245A"/>
    <w:rsid w:val="0032330D"/>
    <w:rsid w:val="00324624"/>
    <w:rsid w:val="00333A1B"/>
    <w:rsid w:val="003514EE"/>
    <w:rsid w:val="00363671"/>
    <w:rsid w:val="00364EE3"/>
    <w:rsid w:val="003757E4"/>
    <w:rsid w:val="00375834"/>
    <w:rsid w:val="003838AC"/>
    <w:rsid w:val="003D0FAA"/>
    <w:rsid w:val="003E6E4D"/>
    <w:rsid w:val="003F1A56"/>
    <w:rsid w:val="00402BE9"/>
    <w:rsid w:val="00452D49"/>
    <w:rsid w:val="00473CAD"/>
    <w:rsid w:val="00486DBB"/>
    <w:rsid w:val="00494FD7"/>
    <w:rsid w:val="004A039B"/>
    <w:rsid w:val="004B0FDB"/>
    <w:rsid w:val="004C1329"/>
    <w:rsid w:val="004C3880"/>
    <w:rsid w:val="004D0F2F"/>
    <w:rsid w:val="004D179F"/>
    <w:rsid w:val="004D5B31"/>
    <w:rsid w:val="004E2211"/>
    <w:rsid w:val="004E5126"/>
    <w:rsid w:val="00500294"/>
    <w:rsid w:val="00526C93"/>
    <w:rsid w:val="00535EA2"/>
    <w:rsid w:val="00537410"/>
    <w:rsid w:val="00550787"/>
    <w:rsid w:val="00570E8E"/>
    <w:rsid w:val="00591832"/>
    <w:rsid w:val="00592841"/>
    <w:rsid w:val="005B4DEC"/>
    <w:rsid w:val="005B6FD0"/>
    <w:rsid w:val="005C6148"/>
    <w:rsid w:val="0060310D"/>
    <w:rsid w:val="006044D5"/>
    <w:rsid w:val="00622FDC"/>
    <w:rsid w:val="00625020"/>
    <w:rsid w:val="006377A2"/>
    <w:rsid w:val="00642F26"/>
    <w:rsid w:val="0065274C"/>
    <w:rsid w:val="00686D14"/>
    <w:rsid w:val="00687ED7"/>
    <w:rsid w:val="006C144C"/>
    <w:rsid w:val="006E0F4E"/>
    <w:rsid w:val="006F0345"/>
    <w:rsid w:val="006F0469"/>
    <w:rsid w:val="007040B6"/>
    <w:rsid w:val="00705076"/>
    <w:rsid w:val="00711147"/>
    <w:rsid w:val="007277E3"/>
    <w:rsid w:val="00731A17"/>
    <w:rsid w:val="00734458"/>
    <w:rsid w:val="007419CF"/>
    <w:rsid w:val="0074487E"/>
    <w:rsid w:val="00746273"/>
    <w:rsid w:val="0075030F"/>
    <w:rsid w:val="00774E70"/>
    <w:rsid w:val="00782106"/>
    <w:rsid w:val="00796CEE"/>
    <w:rsid w:val="007C0B2A"/>
    <w:rsid w:val="007D5BE0"/>
    <w:rsid w:val="007E0460"/>
    <w:rsid w:val="00841B44"/>
    <w:rsid w:val="00857D8A"/>
    <w:rsid w:val="0086477A"/>
    <w:rsid w:val="00870017"/>
    <w:rsid w:val="00876921"/>
    <w:rsid w:val="00883CC4"/>
    <w:rsid w:val="008F676E"/>
    <w:rsid w:val="0093619F"/>
    <w:rsid w:val="009427E5"/>
    <w:rsid w:val="009454B7"/>
    <w:rsid w:val="009613D8"/>
    <w:rsid w:val="00974275"/>
    <w:rsid w:val="009804FC"/>
    <w:rsid w:val="00995CBA"/>
    <w:rsid w:val="0099678C"/>
    <w:rsid w:val="009B0C96"/>
    <w:rsid w:val="009C222B"/>
    <w:rsid w:val="009C67A8"/>
    <w:rsid w:val="009D201B"/>
    <w:rsid w:val="009D5D9C"/>
    <w:rsid w:val="009E2171"/>
    <w:rsid w:val="009E3FFB"/>
    <w:rsid w:val="00A06F53"/>
    <w:rsid w:val="00A5451D"/>
    <w:rsid w:val="00A566A6"/>
    <w:rsid w:val="00A57815"/>
    <w:rsid w:val="00A62F82"/>
    <w:rsid w:val="00A70CDC"/>
    <w:rsid w:val="00A7133D"/>
    <w:rsid w:val="00AA08B6"/>
    <w:rsid w:val="00AC2D5B"/>
    <w:rsid w:val="00AD36B2"/>
    <w:rsid w:val="00AE000C"/>
    <w:rsid w:val="00AF47AE"/>
    <w:rsid w:val="00AF7CA8"/>
    <w:rsid w:val="00B11A9B"/>
    <w:rsid w:val="00B32ABB"/>
    <w:rsid w:val="00B35E81"/>
    <w:rsid w:val="00B41FD3"/>
    <w:rsid w:val="00B426D3"/>
    <w:rsid w:val="00B431DE"/>
    <w:rsid w:val="00B64B0C"/>
    <w:rsid w:val="00B70D03"/>
    <w:rsid w:val="00B803E7"/>
    <w:rsid w:val="00B82E14"/>
    <w:rsid w:val="00BA1D73"/>
    <w:rsid w:val="00BA4DDE"/>
    <w:rsid w:val="00BC655F"/>
    <w:rsid w:val="00BE1E62"/>
    <w:rsid w:val="00BF7052"/>
    <w:rsid w:val="00C05E2C"/>
    <w:rsid w:val="00C05FAB"/>
    <w:rsid w:val="00C25CEA"/>
    <w:rsid w:val="00C3674D"/>
    <w:rsid w:val="00C51D2F"/>
    <w:rsid w:val="00C97324"/>
    <w:rsid w:val="00CA348A"/>
    <w:rsid w:val="00CB2CE6"/>
    <w:rsid w:val="00CF08BB"/>
    <w:rsid w:val="00D163BA"/>
    <w:rsid w:val="00D30E68"/>
    <w:rsid w:val="00D61996"/>
    <w:rsid w:val="00D9415C"/>
    <w:rsid w:val="00DA469E"/>
    <w:rsid w:val="00DB7675"/>
    <w:rsid w:val="00DF7122"/>
    <w:rsid w:val="00E035FA"/>
    <w:rsid w:val="00E24F96"/>
    <w:rsid w:val="00E25DCD"/>
    <w:rsid w:val="00E269E1"/>
    <w:rsid w:val="00E45F13"/>
    <w:rsid w:val="00E510BC"/>
    <w:rsid w:val="00E52BA4"/>
    <w:rsid w:val="00E61256"/>
    <w:rsid w:val="00E73CB2"/>
    <w:rsid w:val="00E839BA"/>
    <w:rsid w:val="00E8428A"/>
    <w:rsid w:val="00EA59B8"/>
    <w:rsid w:val="00EB7BFD"/>
    <w:rsid w:val="00EC2DF9"/>
    <w:rsid w:val="00EE6E36"/>
    <w:rsid w:val="00F016BC"/>
    <w:rsid w:val="00F0660B"/>
    <w:rsid w:val="00F123AE"/>
    <w:rsid w:val="00F14615"/>
    <w:rsid w:val="00F16C91"/>
    <w:rsid w:val="00F234B9"/>
    <w:rsid w:val="00F32B93"/>
    <w:rsid w:val="00F42628"/>
    <w:rsid w:val="00F5551A"/>
    <w:rsid w:val="00F73331"/>
    <w:rsid w:val="00F87174"/>
    <w:rsid w:val="00F91D37"/>
    <w:rsid w:val="00F9610D"/>
    <w:rsid w:val="00FB657F"/>
    <w:rsid w:val="00FE718C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F4F865"/>
  <w15:docId w15:val="{76205069-B97F-44E5-84A4-36C936E9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76921"/>
    <w:pPr>
      <w:spacing w:after="0" w:line="240" w:lineRule="auto"/>
    </w:pPr>
    <w:rPr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rsid w:val="00876921"/>
    <w:pPr>
      <w:outlineLvl w:val="0"/>
    </w:pPr>
    <w:rPr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76921"/>
    <w:pPr>
      <w:keepNext/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876921"/>
    <w:pPr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D163BA"/>
    <w:pPr>
      <w:tabs>
        <w:tab w:val="center" w:pos="4536"/>
        <w:tab w:val="right" w:pos="9072"/>
      </w:tabs>
    </w:pPr>
    <w:rPr>
      <w:b/>
      <w:sz w:val="20"/>
    </w:rPr>
  </w:style>
  <w:style w:type="character" w:customStyle="1" w:styleId="KopfzeileZchn">
    <w:name w:val="Kopfzeile Zchn"/>
    <w:basedOn w:val="Absatz-Standardschriftart"/>
    <w:link w:val="Kopfzeile"/>
    <w:uiPriority w:val="79"/>
    <w:rsid w:val="00D163BA"/>
    <w:rPr>
      <w:b/>
      <w:sz w:val="20"/>
    </w:rPr>
  </w:style>
  <w:style w:type="paragraph" w:styleId="Fuzeile">
    <w:name w:val="footer"/>
    <w:basedOn w:val="Standard"/>
    <w:link w:val="FuzeileZchn"/>
    <w:uiPriority w:val="80"/>
    <w:unhideWhenUsed/>
    <w:rsid w:val="00EB7BFD"/>
    <w:pPr>
      <w:tabs>
        <w:tab w:val="right" w:pos="107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B7BFD"/>
    <w:rPr>
      <w:sz w:val="14"/>
      <w:szCs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6921"/>
    <w:rPr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6921"/>
    <w:rPr>
      <w:rFonts w:asciiTheme="majorHAnsi" w:eastAsiaTheme="majorEastAsia" w:hAnsiTheme="majorHAnsi" w:cstheme="majorBidi"/>
      <w:bCs/>
      <w:sz w:val="16"/>
      <w:szCs w:val="26"/>
    </w:rPr>
  </w:style>
  <w:style w:type="paragraph" w:styleId="Titel">
    <w:name w:val="Title"/>
    <w:basedOn w:val="Standard"/>
    <w:next w:val="Standard"/>
    <w:link w:val="TitelZchn"/>
    <w:uiPriority w:val="11"/>
    <w:rsid w:val="00E839BA"/>
    <w:pP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A06F53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76921"/>
    <w:rPr>
      <w:sz w:val="1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26D3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6D3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06F53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rsid w:val="00BF7052"/>
  </w:style>
  <w:style w:type="paragraph" w:styleId="Funotentext">
    <w:name w:val="footnote text"/>
    <w:basedOn w:val="Standard"/>
    <w:link w:val="FunotentextZchn"/>
    <w:rsid w:val="00876921"/>
    <w:pPr>
      <w:ind w:left="154" w:hanging="154"/>
    </w:pPr>
    <w:rPr>
      <w:rFonts w:cs="Arial"/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rsid w:val="00876921"/>
    <w:rPr>
      <w:rFonts w:cs="Arial"/>
      <w:sz w:val="14"/>
      <w:szCs w:val="14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2F68A2"/>
    <w:pPr>
      <w:spacing w:before="120" w:after="240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unhideWhenUsed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unhideWhenUsed/>
    <w:rsid w:val="00857D8A"/>
  </w:style>
  <w:style w:type="paragraph" w:customStyle="1" w:styleId="Absenderzeile">
    <w:name w:val="Absenderzeile"/>
    <w:basedOn w:val="Standard"/>
    <w:uiPriority w:val="84"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rsid w:val="009804FC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styleId="Textkrper">
    <w:name w:val="Body Text"/>
    <w:basedOn w:val="Standard"/>
    <w:link w:val="TextkrperZchn"/>
    <w:semiHidden/>
    <w:rsid w:val="00D163BA"/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163BA"/>
    <w:rPr>
      <w:rFonts w:ascii="Arial" w:eastAsia="Times New Roman" w:hAnsi="Arial" w:cs="Times New Roman"/>
      <w:sz w:val="16"/>
      <w:szCs w:val="20"/>
      <w:lang w:eastAsia="de-DE"/>
    </w:rPr>
  </w:style>
  <w:style w:type="table" w:customStyle="1" w:styleId="GDKFormular">
    <w:name w:val="GDK Formular"/>
    <w:basedOn w:val="NormaleTabelle"/>
    <w:uiPriority w:val="99"/>
    <w:rsid w:val="00E035FA"/>
    <w:pPr>
      <w:spacing w:after="0" w:line="240" w:lineRule="auto"/>
    </w:pPr>
    <w:rPr>
      <w:sz w:val="18"/>
    </w:rPr>
    <w:tblPr>
      <w:tblBorders>
        <w:top w:val="single" w:sz="4" w:space="0" w:color="A5A5A5" w:themeColor="text2"/>
        <w:left w:val="single" w:sz="4" w:space="0" w:color="A5A5A5" w:themeColor="text2"/>
        <w:bottom w:val="single" w:sz="4" w:space="0" w:color="A5A5A5" w:themeColor="text2"/>
        <w:right w:val="single" w:sz="4" w:space="0" w:color="A5A5A5" w:themeColor="text2"/>
        <w:insideH w:val="single" w:sz="4" w:space="0" w:color="E4E4E4" w:themeColor="background2"/>
      </w:tblBorders>
      <w:tblCellMar>
        <w:top w:w="40" w:type="dxa"/>
        <w:left w:w="85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4" w:space="0" w:color="A5A5A5" w:themeColor="text2"/>
          <w:left w:val="single" w:sz="4" w:space="0" w:color="A5A5A5" w:themeColor="text2"/>
          <w:bottom w:val="single" w:sz="4" w:space="0" w:color="A5A5A5" w:themeColor="text2"/>
          <w:right w:val="single" w:sz="4" w:space="0" w:color="A5A5A5" w:themeColor="text2"/>
          <w:insideH w:val="nil"/>
          <w:insideV w:val="nil"/>
          <w:tl2br w:val="nil"/>
          <w:tr2bl w:val="nil"/>
        </w:tcBorders>
        <w:shd w:val="clear" w:color="auto" w:fill="A5A5A5" w:themeFill="text2"/>
      </w:tcPr>
    </w:tblStylePr>
  </w:style>
  <w:style w:type="character" w:styleId="Platzhaltertext">
    <w:name w:val="Placeholder Text"/>
    <w:basedOn w:val="Absatz-Standardschriftart"/>
    <w:uiPriority w:val="99"/>
    <w:semiHidden/>
    <w:rsid w:val="00EB7BFD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E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k-cds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dcla\AppData\Local\Temp\Downloads\Kogu_Formular_IT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60C63847AC4552BC38238092F0C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C2EB6-7FAC-49CE-AAEC-E542DC0F7016}"/>
      </w:docPartPr>
      <w:docPartBody>
        <w:p w:rsidR="00000000" w:rsidRDefault="002B0482">
          <w:pPr>
            <w:pStyle w:val="AA60C63847AC4552BC38238092F0C137"/>
          </w:pPr>
          <w:r>
            <w:rPr>
              <w:rStyle w:val="Platzhaltertext"/>
            </w:rPr>
            <w:t xml:space="preserve">          </w:t>
          </w:r>
        </w:p>
      </w:docPartBody>
    </w:docPart>
    <w:docPart>
      <w:docPartPr>
        <w:name w:val="C0203468683B45B4A7B8F5384F031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E91EF-E3B1-4E53-9677-5CFED5CDE405}"/>
      </w:docPartPr>
      <w:docPartBody>
        <w:p w:rsidR="00000000" w:rsidRDefault="002B0482">
          <w:pPr>
            <w:pStyle w:val="C0203468683B45B4A7B8F5384F031E60"/>
          </w:pPr>
          <w:r>
            <w:rPr>
              <w:rStyle w:val="Platzhaltertext"/>
            </w:rPr>
            <w:t xml:space="preserve">          </w:t>
          </w:r>
        </w:p>
      </w:docPartBody>
    </w:docPart>
    <w:docPart>
      <w:docPartPr>
        <w:name w:val="FBA141729B7F4DDCB7385735CEFE6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6B642-16AB-4FCB-B3ED-6C7FEF746B66}"/>
      </w:docPartPr>
      <w:docPartBody>
        <w:p w:rsidR="00000000" w:rsidRDefault="002B0482">
          <w:pPr>
            <w:pStyle w:val="FBA141729B7F4DDCB7385735CEFE6D13"/>
          </w:pPr>
          <w:r w:rsidRPr="008A5BAB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46397A361E584FD6A992C420BA275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B6726-0C2F-4B66-97B2-052E40FF63E1}"/>
      </w:docPartPr>
      <w:docPartBody>
        <w:p w:rsidR="00000000" w:rsidRDefault="002B0482">
          <w:pPr>
            <w:pStyle w:val="46397A361E584FD6A992C420BA2758B7"/>
          </w:pPr>
          <w:r w:rsidRPr="009672A7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F30C31AE05D74427B2F88B98BF5EE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074C7-12B9-4F88-B6F4-659527B62060}"/>
      </w:docPartPr>
      <w:docPartBody>
        <w:p w:rsidR="00000000" w:rsidRDefault="002B0482">
          <w:pPr>
            <w:pStyle w:val="F30C31AE05D74427B2F88B98BF5EECB5"/>
          </w:pPr>
          <w:r w:rsidRPr="008A5BAB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407BBA9F0BAF4657A5F70D3929AE0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CA5B8-A102-4B3D-93FC-6040E331B227}"/>
      </w:docPartPr>
      <w:docPartBody>
        <w:p w:rsidR="00000000" w:rsidRDefault="002B0482">
          <w:pPr>
            <w:pStyle w:val="407BBA9F0BAF4657A5F70D3929AE0528"/>
          </w:pPr>
          <w:r w:rsidRPr="009672A7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8E256D235C254B3EB8C99F9CEF85D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20B75-6B98-4316-9E94-E1D8334C2005}"/>
      </w:docPartPr>
      <w:docPartBody>
        <w:p w:rsidR="00000000" w:rsidRDefault="002B0482">
          <w:pPr>
            <w:pStyle w:val="8E256D235C254B3EB8C99F9CEF85D282"/>
          </w:pPr>
          <w:r w:rsidRPr="008A5BAB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35CCA89FA0CD45E7861CDDE5B7F25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E2E5C-7BC4-424F-9B2D-687DF443790B}"/>
      </w:docPartPr>
      <w:docPartBody>
        <w:p w:rsidR="00000000" w:rsidRDefault="002B0482">
          <w:pPr>
            <w:pStyle w:val="35CCA89FA0CD45E7861CDDE5B7F25A52"/>
          </w:pPr>
          <w:r>
            <w:rPr>
              <w:rStyle w:val="Platzhaltertext"/>
            </w:rPr>
            <w:t xml:space="preserve">          </w:t>
          </w:r>
        </w:p>
      </w:docPartBody>
    </w:docPart>
    <w:docPart>
      <w:docPartPr>
        <w:name w:val="F8279FFD00EA4CE780803FAADD062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926F0-FA78-48B3-B6DA-E615299E0BCA}"/>
      </w:docPartPr>
      <w:docPartBody>
        <w:p w:rsidR="00000000" w:rsidRDefault="002B0482">
          <w:pPr>
            <w:pStyle w:val="F8279FFD00EA4CE780803FAADD06242E"/>
          </w:pPr>
          <w:r w:rsidRPr="008A5BAB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DF653EF24EAD43B8946554CE21518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0ACC8-0291-42EA-AEB7-ED5B8FE91B13}"/>
      </w:docPartPr>
      <w:docPartBody>
        <w:p w:rsidR="00000000" w:rsidRDefault="002B0482">
          <w:pPr>
            <w:pStyle w:val="DF653EF24EAD43B8946554CE215181F4"/>
          </w:pPr>
          <w:r w:rsidRPr="001D6C15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DED4B966130541B0AD39EB27C5C16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5294E-0722-41A3-98DD-745E379E5CBF}"/>
      </w:docPartPr>
      <w:docPartBody>
        <w:p w:rsidR="00000000" w:rsidRDefault="002B0482">
          <w:pPr>
            <w:pStyle w:val="DED4B966130541B0AD39EB27C5C16F24"/>
          </w:pPr>
          <w:r w:rsidRPr="001D6C15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F14F3DF63062495FB5A2B1BAC5D2E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25651-5FD2-4871-A18A-05128BF146B7}"/>
      </w:docPartPr>
      <w:docPartBody>
        <w:p w:rsidR="00000000" w:rsidRDefault="002B0482">
          <w:pPr>
            <w:pStyle w:val="F14F3DF63062495FB5A2B1BAC5D2E665"/>
          </w:pPr>
          <w:r w:rsidRPr="001D6C15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0C85F7F446FF46F192647CB23D413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AA1AA-26FA-4881-940E-34840FA79F2E}"/>
      </w:docPartPr>
      <w:docPartBody>
        <w:p w:rsidR="00000000" w:rsidRDefault="002B0482">
          <w:pPr>
            <w:pStyle w:val="0C85F7F446FF46F192647CB23D413719"/>
          </w:pPr>
          <w:r>
            <w:rPr>
              <w:rStyle w:val="Platzhaltertext"/>
            </w:rPr>
            <w:t xml:space="preserve">          </w:t>
          </w:r>
        </w:p>
      </w:docPartBody>
    </w:docPart>
    <w:docPart>
      <w:docPartPr>
        <w:name w:val="84FB83A5CDFD48A4BB027388CA427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9A561-0FA6-415F-99A6-DCD06C711BEC}"/>
      </w:docPartPr>
      <w:docPartBody>
        <w:p w:rsidR="00000000" w:rsidRDefault="002B0482">
          <w:pPr>
            <w:pStyle w:val="84FB83A5CDFD48A4BB027388CA427B69"/>
          </w:pPr>
          <w:r w:rsidRPr="001D6C15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4CB33ABC530E4313A229CE56E4534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44D59-7778-4BC3-8951-ED7108D01769}"/>
      </w:docPartPr>
      <w:docPartBody>
        <w:p w:rsidR="00000000" w:rsidRDefault="002B0482">
          <w:pPr>
            <w:pStyle w:val="4CB33ABC530E4313A229CE56E45346DF"/>
          </w:pPr>
          <w:r w:rsidRPr="001D6C15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7EB67915A4C746F3A4FC59898B228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9DB9B-A9DD-4B71-AF1D-6778AC4ADA27}"/>
      </w:docPartPr>
      <w:docPartBody>
        <w:p w:rsidR="00000000" w:rsidRDefault="002B0482">
          <w:pPr>
            <w:pStyle w:val="7EB67915A4C746F3A4FC59898B228DC4"/>
          </w:pPr>
          <w:r w:rsidRPr="00F9605E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CA5347B8550D48FC851A6AE6B2044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CB7A2-892E-4E15-BFE2-DA86B695A514}"/>
      </w:docPartPr>
      <w:docPartBody>
        <w:p w:rsidR="00000000" w:rsidRDefault="002B0482">
          <w:pPr>
            <w:pStyle w:val="CA5347B8550D48FC851A6AE6B2044D7C"/>
          </w:pPr>
          <w:r w:rsidRPr="007B0F7B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A9B30DE0271C4ADC8BCB56F54F391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EC7D7-3FEA-48D9-BFEF-CB15CA5C110A}"/>
      </w:docPartPr>
      <w:docPartBody>
        <w:p w:rsidR="00000000" w:rsidRDefault="002B0482">
          <w:pPr>
            <w:pStyle w:val="A9B30DE0271C4ADC8BCB56F54F39131B"/>
          </w:pPr>
          <w:r w:rsidRPr="00F9605E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92B13632A3364832B590E670124B6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4B591-29C4-4C4E-8844-BFF5E647CD8A}"/>
      </w:docPartPr>
      <w:docPartBody>
        <w:p w:rsidR="00000000" w:rsidRDefault="002B0482">
          <w:pPr>
            <w:pStyle w:val="92B13632A3364832B590E670124B6F1F"/>
          </w:pPr>
          <w:r w:rsidRPr="007B0F7B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732B8CE455CA4D4B84E4A47A9A8DD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A61CF-781E-4A19-9174-CD497B320350}"/>
      </w:docPartPr>
      <w:docPartBody>
        <w:p w:rsidR="00000000" w:rsidRDefault="002B0482">
          <w:pPr>
            <w:pStyle w:val="732B8CE455CA4D4B84E4A47A9A8DD088"/>
          </w:pPr>
          <w:r w:rsidRPr="007B0F7B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5527DAFBE5CB49DDAB141964775F1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32E80-A7B6-47DD-B33A-00F21B568B36}"/>
      </w:docPartPr>
      <w:docPartBody>
        <w:p w:rsidR="00000000" w:rsidRDefault="002B0482">
          <w:pPr>
            <w:pStyle w:val="5527DAFBE5CB49DDAB141964775F1DC1"/>
          </w:pPr>
          <w:r w:rsidRPr="00F9605E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2E838553C0A442EE81A63784A2255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A79A4-0579-493E-8035-F5F74BC3FF08}"/>
      </w:docPartPr>
      <w:docPartBody>
        <w:p w:rsidR="00000000" w:rsidRDefault="002B0482">
          <w:pPr>
            <w:pStyle w:val="2E838553C0A442EE81A63784A225553C"/>
          </w:pPr>
          <w:r w:rsidRPr="001D6C15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FE4890E26B4C445AA40381B25C7F6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65EE1-B086-483F-9DFF-3144ABDBA5E9}"/>
      </w:docPartPr>
      <w:docPartBody>
        <w:p w:rsidR="00000000" w:rsidRDefault="002B0482">
          <w:pPr>
            <w:pStyle w:val="FE4890E26B4C445AA40381B25C7F6263"/>
          </w:pPr>
          <w:r w:rsidRPr="00F9605E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C9B9202EDFF345458AA3F8E38A31A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7714D-5A7D-44CE-9C8B-108F7385D3F0}"/>
      </w:docPartPr>
      <w:docPartBody>
        <w:p w:rsidR="00000000" w:rsidRDefault="002B0482">
          <w:pPr>
            <w:pStyle w:val="C9B9202EDFF345458AA3F8E38A31A114"/>
          </w:pPr>
          <w:r w:rsidRPr="001D6C15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ADA8E86317CE4AF4A2D0DB4EEA7AF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4FC21-6461-4876-9557-2971C71EE269}"/>
      </w:docPartPr>
      <w:docPartBody>
        <w:p w:rsidR="00000000" w:rsidRDefault="002B0482">
          <w:pPr>
            <w:pStyle w:val="ADA8E86317CE4AF4A2D0DB4EEA7AFE5C"/>
          </w:pPr>
          <w:r w:rsidRPr="001D6C15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B0F1584C625D411D9BA5A399C4A67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85B44-F84C-41DB-8971-0E9D7115D4ED}"/>
      </w:docPartPr>
      <w:docPartBody>
        <w:p w:rsidR="00000000" w:rsidRDefault="002B0482">
          <w:pPr>
            <w:pStyle w:val="B0F1584C625D411D9BA5A399C4A6797A"/>
          </w:pPr>
          <w:r w:rsidRPr="007B0F7B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2695BDD415AF48FF8246C0BB59FB5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EBA14-BF7F-4D2E-A84E-B8E3C63E654E}"/>
      </w:docPartPr>
      <w:docPartBody>
        <w:p w:rsidR="00000000" w:rsidRDefault="002B0482">
          <w:pPr>
            <w:pStyle w:val="2695BDD415AF48FF8246C0BB59FB5B53"/>
          </w:pPr>
          <w:r w:rsidRPr="00820489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B1D562D58F8E433CBD5C8F45134C3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FF7B2-8867-428C-9F3D-A2C1DA387335}"/>
      </w:docPartPr>
      <w:docPartBody>
        <w:p w:rsidR="00000000" w:rsidRDefault="002B0482">
          <w:pPr>
            <w:pStyle w:val="B1D562D58F8E433CBD5C8F45134C3ACD"/>
          </w:pPr>
          <w:r w:rsidRPr="00820489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DD41699AC36C414C991BDEC9ED6A5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D3C84-EDBB-498A-AA44-E0AB5DFB53C3}"/>
      </w:docPartPr>
      <w:docPartBody>
        <w:p w:rsidR="00000000" w:rsidRDefault="002B0482">
          <w:pPr>
            <w:pStyle w:val="DD41699AC36C414C991BDEC9ED6A50F0"/>
          </w:pPr>
          <w:r w:rsidRPr="007B0F7B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9DC80A24829B41CD875024DF79CDE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05A70-71DB-47A2-AE2F-125BD7D229A7}"/>
      </w:docPartPr>
      <w:docPartBody>
        <w:p w:rsidR="00000000" w:rsidRDefault="002B0482">
          <w:pPr>
            <w:pStyle w:val="9DC80A24829B41CD875024DF79CDE8EC"/>
          </w:pPr>
          <w:r w:rsidRPr="009F0704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F2ECD0C0DECD452884D40EEAD87E7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CB8AF-2882-416C-9F44-B3228673ED40}"/>
      </w:docPartPr>
      <w:docPartBody>
        <w:p w:rsidR="00000000" w:rsidRDefault="002B0482">
          <w:pPr>
            <w:pStyle w:val="F2ECD0C0DECD452884D40EEAD87E7386"/>
          </w:pPr>
          <w:r w:rsidRPr="009F0704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1C4C1425EF994E5DACE947A767FAD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09D33-16E6-4101-9162-683292E515CA}"/>
      </w:docPartPr>
      <w:docPartBody>
        <w:p w:rsidR="00000000" w:rsidRDefault="002B0482">
          <w:pPr>
            <w:pStyle w:val="1C4C1425EF994E5DACE947A767FADBDD"/>
          </w:pPr>
          <w:r w:rsidRPr="00820489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B09FD158603D4459A5CD16E9AC513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72452-CA9E-45E3-9F0F-776DE6B80C8F}"/>
      </w:docPartPr>
      <w:docPartBody>
        <w:p w:rsidR="00000000" w:rsidRDefault="002B0482">
          <w:pPr>
            <w:pStyle w:val="B09FD158603D4459A5CD16E9AC5130F6"/>
          </w:pPr>
          <w:r w:rsidRPr="00164B58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A21330BBA8B84FF299DE2DBAB7C46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A56E6-BCC3-44FB-8921-53DFD201F03B}"/>
      </w:docPartPr>
      <w:docPartBody>
        <w:p w:rsidR="00000000" w:rsidRDefault="002B0482">
          <w:pPr>
            <w:pStyle w:val="A21330BBA8B84FF299DE2DBAB7C46617"/>
          </w:pPr>
          <w:r w:rsidRPr="00507519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9E9080F109914EAD9B43DA3582461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49B77-59F2-426B-9CC6-1CEF76C85CFF}"/>
      </w:docPartPr>
      <w:docPartBody>
        <w:p w:rsidR="00000000" w:rsidRDefault="002B0482">
          <w:pPr>
            <w:pStyle w:val="9E9080F109914EAD9B43DA35824611D9"/>
          </w:pPr>
          <w:r w:rsidRPr="00164B58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B3E89955D95E4A78AC48077D175ED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78CFE-5E4F-482E-BDCB-6A5A0FFFA819}"/>
      </w:docPartPr>
      <w:docPartBody>
        <w:p w:rsidR="00000000" w:rsidRDefault="002B0482">
          <w:pPr>
            <w:pStyle w:val="B3E89955D95E4A78AC48077D175EDB16"/>
          </w:pPr>
          <w:r w:rsidRPr="00164B58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7A8D018E2E364B3B98D9894D88FC3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AFED7-8876-462C-9AF8-59E2586F3C80}"/>
      </w:docPartPr>
      <w:docPartBody>
        <w:p w:rsidR="00000000" w:rsidRDefault="002B0482">
          <w:pPr>
            <w:pStyle w:val="7A8D018E2E364B3B98D9894D88FC3EB7"/>
          </w:pPr>
          <w:r w:rsidRPr="00507519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9FBBA6D53AE0423FB1E1671421F27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482DF-A6D8-4033-9265-626FE7106F20}"/>
      </w:docPartPr>
      <w:docPartBody>
        <w:p w:rsidR="00000000" w:rsidRDefault="002B0482">
          <w:pPr>
            <w:pStyle w:val="9FBBA6D53AE0423FB1E1671421F27990"/>
          </w:pPr>
          <w:r>
            <w:rPr>
              <w:rStyle w:val="Platzhaltertext"/>
            </w:rPr>
            <w:t xml:space="preserve">          </w:t>
          </w:r>
        </w:p>
      </w:docPartBody>
    </w:docPart>
    <w:docPart>
      <w:docPartPr>
        <w:name w:val="CAA09EF5C6E14422A273FC73244EE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21FF7-6626-46BC-8C27-EE57CE947C8D}"/>
      </w:docPartPr>
      <w:docPartBody>
        <w:p w:rsidR="00000000" w:rsidRDefault="002B0482">
          <w:pPr>
            <w:pStyle w:val="CAA09EF5C6E14422A273FC73244EEDD5"/>
          </w:pPr>
          <w:r w:rsidRPr="00507519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930E01A1D07946D1B8A4F96234BAF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88755-1F8C-4A18-8D33-D38B700AD4A3}"/>
      </w:docPartPr>
      <w:docPartBody>
        <w:p w:rsidR="00000000" w:rsidRDefault="002B0482">
          <w:pPr>
            <w:pStyle w:val="930E01A1D07946D1B8A4F96234BAF3A7"/>
          </w:pPr>
          <w:r w:rsidRPr="00164B58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2D0BEC9295764FFA9291933352BF3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857B9-D39C-4338-8AB6-279ACFDDD16C}"/>
      </w:docPartPr>
      <w:docPartBody>
        <w:p w:rsidR="00000000" w:rsidRDefault="002B0482">
          <w:pPr>
            <w:pStyle w:val="2D0BEC9295764FFA9291933352BF3209"/>
          </w:pPr>
          <w:r w:rsidRPr="00164B58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642A4B8CB02041BE8E04A33641BDE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A6D66-8366-4E75-A5B5-79A8D290D442}"/>
      </w:docPartPr>
      <w:docPartBody>
        <w:p w:rsidR="00000000" w:rsidRDefault="002B0482">
          <w:pPr>
            <w:pStyle w:val="642A4B8CB02041BE8E04A33641BDE161"/>
          </w:pPr>
          <w:r>
            <w:rPr>
              <w:rStyle w:val="Platzhaltertext"/>
            </w:rPr>
            <w:t xml:space="preserve">          </w:t>
          </w:r>
        </w:p>
      </w:docPartBody>
    </w:docPart>
    <w:docPart>
      <w:docPartPr>
        <w:name w:val="09122CD11BE24DF0A3ACAACF43D3A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31BD8-632E-41E6-94AF-A857ACCF98DB}"/>
      </w:docPartPr>
      <w:docPartBody>
        <w:p w:rsidR="00000000" w:rsidRDefault="002B0482">
          <w:pPr>
            <w:pStyle w:val="09122CD11BE24DF0A3ACAACF43D3AEE4"/>
          </w:pPr>
          <w:r w:rsidRPr="00D44EB4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C7808520975B4501950479C931748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64A32-94AB-4D5B-BB67-0F5A23220C1D}"/>
      </w:docPartPr>
      <w:docPartBody>
        <w:p w:rsidR="00000000" w:rsidRDefault="002B0482">
          <w:pPr>
            <w:pStyle w:val="C7808520975B4501950479C9317487F2"/>
          </w:pPr>
          <w:r w:rsidRPr="00164B58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40CC304FA3C247A7B2D3CA59C9B1D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679F9-4A3E-4154-966E-EE9AA376A262}"/>
      </w:docPartPr>
      <w:docPartBody>
        <w:p w:rsidR="00000000" w:rsidRDefault="002B0482">
          <w:pPr>
            <w:pStyle w:val="40CC304FA3C247A7B2D3CA59C9B1D35B"/>
          </w:pPr>
          <w:r w:rsidRPr="00D44EB4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DBD37254DF334B7AB30BA4C805761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E681C-5CAF-4CA8-9EE7-3DB6A69EE40A}"/>
      </w:docPartPr>
      <w:docPartBody>
        <w:p w:rsidR="00000000" w:rsidRDefault="002B0482">
          <w:pPr>
            <w:pStyle w:val="DBD37254DF334B7AB30BA4C8057614A2"/>
          </w:pPr>
          <w:r w:rsidRPr="00D44EB4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47C479FDDEBD46D9A187449227C77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6623D-2BB3-4CE2-A8E0-16AE56BD46FD}"/>
      </w:docPartPr>
      <w:docPartBody>
        <w:p w:rsidR="00000000" w:rsidRDefault="002B0482">
          <w:pPr>
            <w:pStyle w:val="47C479FDDEBD46D9A187449227C777F4"/>
          </w:pPr>
          <w:r w:rsidRPr="00D44EB4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A100A2F67C254F28945D2C9F29573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17378-F049-4057-B4BE-57A6E70F67A2}"/>
      </w:docPartPr>
      <w:docPartBody>
        <w:p w:rsidR="00000000" w:rsidRDefault="002B0482">
          <w:pPr>
            <w:pStyle w:val="A100A2F67C254F28945D2C9F29573DE2"/>
          </w:pPr>
          <w:r w:rsidRPr="00D44EB4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5C836AEED10F4A04A293F8557E816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17A82-BD70-478E-AE39-4580B18829CC}"/>
      </w:docPartPr>
      <w:docPartBody>
        <w:p w:rsidR="00000000" w:rsidRDefault="00E834B5">
          <w:pPr>
            <w:pStyle w:val="5C836AEED10F4A04A293F8557E8163BD"/>
          </w:pPr>
          <w:r w:rsidRPr="00164B58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79A9CA82C6CC481A9CE3000B55144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1BCB8-5F21-40E2-BFAD-C9ADD66E3D74}"/>
      </w:docPartPr>
      <w:docPartBody>
        <w:p w:rsidR="00000000" w:rsidRDefault="00E834B5">
          <w:pPr>
            <w:pStyle w:val="79A9CA82C6CC481A9CE3000B551441EC"/>
          </w:pPr>
          <w:r w:rsidRPr="00164B58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F0EAE5C68FA54080A33C53CCBB0EB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D0EAE-6A17-411E-881D-9D0AE8C2A1A7}"/>
      </w:docPartPr>
      <w:docPartBody>
        <w:p w:rsidR="00000000" w:rsidRDefault="00E834B5">
          <w:pPr>
            <w:pStyle w:val="F0EAE5C68FA54080A33C53CCBB0EBCCC"/>
          </w:pPr>
          <w:r w:rsidRPr="00164B58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BE15F1E36CC74207857F649280F84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93983-539C-4772-B34A-30DED85C4185}"/>
      </w:docPartPr>
      <w:docPartBody>
        <w:p w:rsidR="00000000" w:rsidRDefault="00E834B5">
          <w:pPr>
            <w:pStyle w:val="BE15F1E36CC74207857F649280F845CE"/>
          </w:pPr>
          <w:r w:rsidRPr="00164B58">
            <w:rPr>
              <w:rStyle w:val="Platzhaltertext"/>
            </w:rPr>
            <w:t xml:space="preserve">          </w:t>
          </w:r>
        </w:p>
      </w:docPartBody>
    </w:docPart>
    <w:docPart>
      <w:docPartPr>
        <w:name w:val="F5C3997E9D014E7BA370BB7A52C10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53C20-8D74-46F7-820D-BE763E67B130}"/>
      </w:docPartPr>
      <w:docPartBody>
        <w:p w:rsidR="00000000" w:rsidRDefault="00E834B5">
          <w:pPr>
            <w:pStyle w:val="F5C3997E9D014E7BA370BB7A52C10C2A"/>
          </w:pPr>
          <w:r w:rsidRPr="00164B58">
            <w:rPr>
              <w:rStyle w:val="Platzhaltertext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A60C63847AC4552BC38238092F0C137">
    <w:name w:val="AA60C63847AC4552BC38238092F0C137"/>
  </w:style>
  <w:style w:type="paragraph" w:customStyle="1" w:styleId="C0203468683B45B4A7B8F5384F031E60">
    <w:name w:val="C0203468683B45B4A7B8F5384F031E60"/>
  </w:style>
  <w:style w:type="paragraph" w:customStyle="1" w:styleId="FBA141729B7F4DDCB7385735CEFE6D13">
    <w:name w:val="FBA141729B7F4DDCB7385735CEFE6D13"/>
  </w:style>
  <w:style w:type="paragraph" w:customStyle="1" w:styleId="46397A361E584FD6A992C420BA2758B7">
    <w:name w:val="46397A361E584FD6A992C420BA2758B7"/>
  </w:style>
  <w:style w:type="paragraph" w:customStyle="1" w:styleId="F30C31AE05D74427B2F88B98BF5EECB5">
    <w:name w:val="F30C31AE05D74427B2F88B98BF5EECB5"/>
  </w:style>
  <w:style w:type="paragraph" w:customStyle="1" w:styleId="407BBA9F0BAF4657A5F70D3929AE0528">
    <w:name w:val="407BBA9F0BAF4657A5F70D3929AE0528"/>
  </w:style>
  <w:style w:type="paragraph" w:customStyle="1" w:styleId="8E256D235C254B3EB8C99F9CEF85D282">
    <w:name w:val="8E256D235C254B3EB8C99F9CEF85D282"/>
  </w:style>
  <w:style w:type="paragraph" w:customStyle="1" w:styleId="35CCA89FA0CD45E7861CDDE5B7F25A52">
    <w:name w:val="35CCA89FA0CD45E7861CDDE5B7F25A52"/>
  </w:style>
  <w:style w:type="paragraph" w:customStyle="1" w:styleId="F8279FFD00EA4CE780803FAADD06242E">
    <w:name w:val="F8279FFD00EA4CE780803FAADD06242E"/>
  </w:style>
  <w:style w:type="paragraph" w:customStyle="1" w:styleId="DF653EF24EAD43B8946554CE215181F4">
    <w:name w:val="DF653EF24EAD43B8946554CE215181F4"/>
  </w:style>
  <w:style w:type="paragraph" w:customStyle="1" w:styleId="DED4B966130541B0AD39EB27C5C16F24">
    <w:name w:val="DED4B966130541B0AD39EB27C5C16F24"/>
  </w:style>
  <w:style w:type="paragraph" w:customStyle="1" w:styleId="F14F3DF63062495FB5A2B1BAC5D2E665">
    <w:name w:val="F14F3DF63062495FB5A2B1BAC5D2E665"/>
  </w:style>
  <w:style w:type="paragraph" w:customStyle="1" w:styleId="0C85F7F446FF46F192647CB23D413719">
    <w:name w:val="0C85F7F446FF46F192647CB23D413719"/>
  </w:style>
  <w:style w:type="paragraph" w:customStyle="1" w:styleId="84FB83A5CDFD48A4BB027388CA427B69">
    <w:name w:val="84FB83A5CDFD48A4BB027388CA427B69"/>
  </w:style>
  <w:style w:type="paragraph" w:customStyle="1" w:styleId="4CB33ABC530E4313A229CE56E45346DF">
    <w:name w:val="4CB33ABC530E4313A229CE56E45346DF"/>
  </w:style>
  <w:style w:type="paragraph" w:customStyle="1" w:styleId="7EB67915A4C746F3A4FC59898B228DC4">
    <w:name w:val="7EB67915A4C746F3A4FC59898B228DC4"/>
  </w:style>
  <w:style w:type="paragraph" w:customStyle="1" w:styleId="CA5347B8550D48FC851A6AE6B2044D7C">
    <w:name w:val="CA5347B8550D48FC851A6AE6B2044D7C"/>
  </w:style>
  <w:style w:type="paragraph" w:customStyle="1" w:styleId="A9B30DE0271C4ADC8BCB56F54F39131B">
    <w:name w:val="A9B30DE0271C4ADC8BCB56F54F39131B"/>
  </w:style>
  <w:style w:type="paragraph" w:customStyle="1" w:styleId="92B13632A3364832B590E670124B6F1F">
    <w:name w:val="92B13632A3364832B590E670124B6F1F"/>
  </w:style>
  <w:style w:type="paragraph" w:customStyle="1" w:styleId="732B8CE455CA4D4B84E4A47A9A8DD088">
    <w:name w:val="732B8CE455CA4D4B84E4A47A9A8DD088"/>
  </w:style>
  <w:style w:type="paragraph" w:customStyle="1" w:styleId="5527DAFBE5CB49DDAB141964775F1DC1">
    <w:name w:val="5527DAFBE5CB49DDAB141964775F1DC1"/>
  </w:style>
  <w:style w:type="paragraph" w:customStyle="1" w:styleId="2E838553C0A442EE81A63784A225553C">
    <w:name w:val="2E838553C0A442EE81A63784A225553C"/>
  </w:style>
  <w:style w:type="paragraph" w:customStyle="1" w:styleId="FE4890E26B4C445AA40381B25C7F6263">
    <w:name w:val="FE4890E26B4C445AA40381B25C7F6263"/>
  </w:style>
  <w:style w:type="paragraph" w:customStyle="1" w:styleId="C9B9202EDFF345458AA3F8E38A31A114">
    <w:name w:val="C9B9202EDFF345458AA3F8E38A31A114"/>
  </w:style>
  <w:style w:type="paragraph" w:customStyle="1" w:styleId="ADA8E86317CE4AF4A2D0DB4EEA7AFE5C">
    <w:name w:val="ADA8E86317CE4AF4A2D0DB4EEA7AFE5C"/>
  </w:style>
  <w:style w:type="paragraph" w:customStyle="1" w:styleId="B0F1584C625D411D9BA5A399C4A6797A">
    <w:name w:val="B0F1584C625D411D9BA5A399C4A6797A"/>
  </w:style>
  <w:style w:type="paragraph" w:customStyle="1" w:styleId="2695BDD415AF48FF8246C0BB59FB5B53">
    <w:name w:val="2695BDD415AF48FF8246C0BB59FB5B53"/>
  </w:style>
  <w:style w:type="paragraph" w:customStyle="1" w:styleId="B1D562D58F8E433CBD5C8F45134C3ACD">
    <w:name w:val="B1D562D58F8E433CBD5C8F45134C3ACD"/>
  </w:style>
  <w:style w:type="paragraph" w:customStyle="1" w:styleId="DD41699AC36C414C991BDEC9ED6A50F0">
    <w:name w:val="DD41699AC36C414C991BDEC9ED6A50F0"/>
  </w:style>
  <w:style w:type="paragraph" w:customStyle="1" w:styleId="9DC80A24829B41CD875024DF79CDE8EC">
    <w:name w:val="9DC80A24829B41CD875024DF79CDE8EC"/>
  </w:style>
  <w:style w:type="paragraph" w:customStyle="1" w:styleId="F2ECD0C0DECD452884D40EEAD87E7386">
    <w:name w:val="F2ECD0C0DECD452884D40EEAD87E7386"/>
  </w:style>
  <w:style w:type="paragraph" w:customStyle="1" w:styleId="1C4C1425EF994E5DACE947A767FADBDD">
    <w:name w:val="1C4C1425EF994E5DACE947A767FADBDD"/>
  </w:style>
  <w:style w:type="paragraph" w:customStyle="1" w:styleId="B09FD158603D4459A5CD16E9AC5130F6">
    <w:name w:val="B09FD158603D4459A5CD16E9AC5130F6"/>
  </w:style>
  <w:style w:type="paragraph" w:customStyle="1" w:styleId="A21330BBA8B84FF299DE2DBAB7C46617">
    <w:name w:val="A21330BBA8B84FF299DE2DBAB7C46617"/>
  </w:style>
  <w:style w:type="paragraph" w:customStyle="1" w:styleId="9E9080F109914EAD9B43DA35824611D9">
    <w:name w:val="9E9080F109914EAD9B43DA35824611D9"/>
  </w:style>
  <w:style w:type="paragraph" w:customStyle="1" w:styleId="B3E89955D95E4A78AC48077D175EDB16">
    <w:name w:val="B3E89955D95E4A78AC48077D175EDB16"/>
  </w:style>
  <w:style w:type="paragraph" w:customStyle="1" w:styleId="7A8D018E2E364B3B98D9894D88FC3EB7">
    <w:name w:val="7A8D018E2E364B3B98D9894D88FC3EB7"/>
  </w:style>
  <w:style w:type="paragraph" w:customStyle="1" w:styleId="9FBBA6D53AE0423FB1E1671421F27990">
    <w:name w:val="9FBBA6D53AE0423FB1E1671421F27990"/>
  </w:style>
  <w:style w:type="paragraph" w:customStyle="1" w:styleId="CAA09EF5C6E14422A273FC73244EEDD5">
    <w:name w:val="CAA09EF5C6E14422A273FC73244EEDD5"/>
  </w:style>
  <w:style w:type="paragraph" w:customStyle="1" w:styleId="930E01A1D07946D1B8A4F96234BAF3A7">
    <w:name w:val="930E01A1D07946D1B8A4F96234BAF3A7"/>
  </w:style>
  <w:style w:type="paragraph" w:customStyle="1" w:styleId="2D0BEC9295764FFA9291933352BF3209">
    <w:name w:val="2D0BEC9295764FFA9291933352BF3209"/>
  </w:style>
  <w:style w:type="paragraph" w:customStyle="1" w:styleId="642A4B8CB02041BE8E04A33641BDE161">
    <w:name w:val="642A4B8CB02041BE8E04A33641BDE161"/>
  </w:style>
  <w:style w:type="paragraph" w:customStyle="1" w:styleId="09122CD11BE24DF0A3ACAACF43D3AEE4">
    <w:name w:val="09122CD11BE24DF0A3ACAACF43D3AEE4"/>
  </w:style>
  <w:style w:type="paragraph" w:customStyle="1" w:styleId="C7808520975B4501950479C9317487F2">
    <w:name w:val="C7808520975B4501950479C9317487F2"/>
  </w:style>
  <w:style w:type="paragraph" w:customStyle="1" w:styleId="40CC304FA3C247A7B2D3CA59C9B1D35B">
    <w:name w:val="40CC304FA3C247A7B2D3CA59C9B1D35B"/>
  </w:style>
  <w:style w:type="paragraph" w:customStyle="1" w:styleId="DBD37254DF334B7AB30BA4C8057614A2">
    <w:name w:val="DBD37254DF334B7AB30BA4C8057614A2"/>
  </w:style>
  <w:style w:type="paragraph" w:customStyle="1" w:styleId="47C479FDDEBD46D9A187449227C777F4">
    <w:name w:val="47C479FDDEBD46D9A187449227C777F4"/>
  </w:style>
  <w:style w:type="paragraph" w:customStyle="1" w:styleId="A100A2F67C254F28945D2C9F29573DE2">
    <w:name w:val="A100A2F67C254F28945D2C9F29573DE2"/>
  </w:style>
  <w:style w:type="paragraph" w:customStyle="1" w:styleId="5C836AEED10F4A04A293F8557E8163BD">
    <w:name w:val="5C836AEED10F4A04A293F8557E8163BD"/>
  </w:style>
  <w:style w:type="paragraph" w:customStyle="1" w:styleId="79A9CA82C6CC481A9CE3000B551441EC">
    <w:name w:val="79A9CA82C6CC481A9CE3000B551441EC"/>
  </w:style>
  <w:style w:type="paragraph" w:customStyle="1" w:styleId="F0EAE5C68FA54080A33C53CCBB0EBCCC">
    <w:name w:val="F0EAE5C68FA54080A33C53CCBB0EBCCC"/>
  </w:style>
  <w:style w:type="paragraph" w:customStyle="1" w:styleId="BE15F1E36CC74207857F649280F845CE">
    <w:name w:val="BE15F1E36CC74207857F649280F845CE"/>
  </w:style>
  <w:style w:type="paragraph" w:customStyle="1" w:styleId="F5C3997E9D014E7BA370BB7A52C10C2A">
    <w:name w:val="F5C3997E9D014E7BA370BB7A52C10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GDK Formular">
      <a:dk1>
        <a:sysClr val="windowText" lastClr="000000"/>
      </a:dk1>
      <a:lt1>
        <a:sysClr val="window" lastClr="FFFFFF"/>
      </a:lt1>
      <a:dk2>
        <a:srgbClr val="A5A5A5"/>
      </a:dk2>
      <a:lt2>
        <a:srgbClr val="E4E4E4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FB82531D25C4ABCCDE3C3963E94DB" ma:contentTypeVersion="5" ma:contentTypeDescription="Ein neues Dokument erstellen." ma:contentTypeScope="" ma:versionID="1607a61fae1cc41552680c020711b33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F7562F85-7792-455E-9852-25B448BD9E4B}"/>
</file>

<file path=customXml/itemProps2.xml><?xml version="1.0" encoding="utf-8"?>
<ds:datastoreItem xmlns:ds="http://schemas.openxmlformats.org/officeDocument/2006/customXml" ds:itemID="{66CED8A1-E9DF-4095-B4A0-167A979E104D}"/>
</file>

<file path=customXml/itemProps3.xml><?xml version="1.0" encoding="utf-8"?>
<ds:datastoreItem xmlns:ds="http://schemas.openxmlformats.org/officeDocument/2006/customXml" ds:itemID="{5432C300-473A-4188-B8E1-31D0C23C5AB3}"/>
</file>

<file path=customXml/itemProps4.xml><?xml version="1.0" encoding="utf-8"?>
<ds:datastoreItem xmlns:ds="http://schemas.openxmlformats.org/officeDocument/2006/customXml" ds:itemID="{456A17E5-0A16-433A-AF0D-C0CC956B7119}"/>
</file>

<file path=docProps/app.xml><?xml version="1.0" encoding="utf-8"?>
<Properties xmlns="http://schemas.openxmlformats.org/officeDocument/2006/extended-properties" xmlns:vt="http://schemas.openxmlformats.org/officeDocument/2006/docPropsVTypes">
  <Template>Kogu_Formular_IT_V1.dotx</Template>
  <TotalTime>0</TotalTime>
  <Pages>3</Pages>
  <Words>1137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Widmer Claudia</dc:creator>
  <cp:lastModifiedBy>Widmer Claudia</cp:lastModifiedBy>
  <cp:revision>1</cp:revision>
  <cp:lastPrinted>2019-02-27T15:44:00Z</cp:lastPrinted>
  <dcterms:created xsi:type="dcterms:W3CDTF">2020-02-25T12:53:00Z</dcterms:created>
  <dcterms:modified xsi:type="dcterms:W3CDTF">2020-02-25T12:54:00Z</dcterms:modified>
  <cp:category>ausserkantonale Hospitalisation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0x010100AC6FB82531D25C4ABCCDE3C3963E94DB</vt:lpwstr>
  </property>
</Properties>
</file>