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3BA" w:rsidRDefault="00D163BA" w:rsidP="00D163BA">
      <w:r w:rsidRPr="00D163BA">
        <w:t>Die Rubriken A bis F sind vollständig und lesbar von der gesuchstellenden Ärztin / vom gesuchstellenden Arzt auszufüllen.</w:t>
      </w:r>
    </w:p>
    <w:p w:rsidR="00D163BA" w:rsidRPr="00D163BA" w:rsidRDefault="00D163BA" w:rsidP="00D163BA">
      <w:pPr>
        <w:rPr>
          <w:b/>
          <w:bCs/>
          <w:color w:val="FF0000"/>
        </w:rPr>
      </w:pPr>
      <w:r w:rsidRPr="00D163BA">
        <w:rPr>
          <w:b/>
          <w:bCs/>
          <w:color w:val="FF0000"/>
        </w:rPr>
        <w:t>Nicht lesbare und unvollständig ausgefüllte Formulare werden zurückgesandt.</w:t>
      </w:r>
    </w:p>
    <w:p w:rsidR="00D163BA" w:rsidRDefault="00D163BA" w:rsidP="00D163BA"/>
    <w:tbl>
      <w:tblPr>
        <w:tblStyle w:val="GDKFormular"/>
        <w:tblW w:w="0" w:type="auto"/>
        <w:tblLayout w:type="fixed"/>
        <w:tblLook w:val="04A0" w:firstRow="1" w:lastRow="0" w:firstColumn="1" w:lastColumn="0" w:noHBand="0" w:noVBand="1"/>
      </w:tblPr>
      <w:tblGrid>
        <w:gridCol w:w="428"/>
        <w:gridCol w:w="1154"/>
        <w:gridCol w:w="3515"/>
        <w:gridCol w:w="2112"/>
        <w:gridCol w:w="725"/>
        <w:gridCol w:w="2828"/>
      </w:tblGrid>
      <w:tr w:rsidR="00EB7BFD" w:rsidRPr="00FE379E" w:rsidTr="007D5BE0">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rsidR="00D163BA" w:rsidRPr="00FE379E" w:rsidRDefault="00D163BA" w:rsidP="00D63B4C">
            <w:pPr>
              <w:rPr>
                <w:rFonts w:ascii="Arial" w:hAnsi="Arial" w:cs="Arial"/>
                <w:b w:val="0"/>
                <w:szCs w:val="16"/>
              </w:rPr>
            </w:pPr>
            <w:r w:rsidRPr="00FE379E">
              <w:rPr>
                <w:rFonts w:ascii="Arial" w:hAnsi="Arial" w:cs="Arial"/>
                <w:szCs w:val="16"/>
              </w:rPr>
              <w:t>A)</w:t>
            </w:r>
          </w:p>
        </w:tc>
        <w:tc>
          <w:tcPr>
            <w:tcW w:w="10334" w:type="dxa"/>
            <w:gridSpan w:val="5"/>
          </w:tcPr>
          <w:p w:rsidR="00D163BA" w:rsidRPr="00FE379E" w:rsidRDefault="00D163BA" w:rsidP="00D63B4C">
            <w:pPr>
              <w:pStyle w:val="Textkrper"/>
              <w:rPr>
                <w:rFonts w:cs="Arial"/>
                <w:b w:val="0"/>
                <w:bCs/>
                <w:color w:val="000000"/>
                <w:szCs w:val="16"/>
              </w:rPr>
            </w:pPr>
            <w:r w:rsidRPr="00FE379E">
              <w:rPr>
                <w:rFonts w:cs="Arial"/>
                <w:szCs w:val="16"/>
              </w:rPr>
              <w:t>Personalien der Patientin / des Patienten</w:t>
            </w:r>
          </w:p>
        </w:tc>
      </w:tr>
      <w:tr w:rsidR="00EB7BFD" w:rsidRPr="00E54F23" w:rsidTr="0060310D">
        <w:trPr>
          <w:trHeight w:hRule="exact" w:val="255"/>
        </w:trPr>
        <w:tc>
          <w:tcPr>
            <w:tcW w:w="1582" w:type="dxa"/>
            <w:gridSpan w:val="2"/>
          </w:tcPr>
          <w:p w:rsidR="00D163BA" w:rsidRPr="00E54F23" w:rsidRDefault="00D163BA" w:rsidP="00D63B4C">
            <w:pPr>
              <w:rPr>
                <w:rFonts w:ascii="Arial" w:hAnsi="Arial" w:cs="Arial"/>
                <w:szCs w:val="16"/>
              </w:rPr>
            </w:pPr>
            <w:r w:rsidRPr="00E54F23">
              <w:rPr>
                <w:rFonts w:ascii="Arial" w:hAnsi="Arial" w:cs="Arial"/>
                <w:color w:val="000000"/>
                <w:szCs w:val="16"/>
              </w:rPr>
              <w:t>Name:</w:t>
            </w:r>
          </w:p>
        </w:tc>
        <w:sdt>
          <w:sdtPr>
            <w:rPr>
              <w:rFonts w:ascii="Arial" w:hAnsi="Arial" w:cs="Arial"/>
              <w:szCs w:val="16"/>
            </w:rPr>
            <w:id w:val="-30260620"/>
            <w:placeholder>
              <w:docPart w:val="6F5D12B641974CC083C09909CC9E5E09"/>
            </w:placeholder>
            <w:showingPlcHdr/>
            <w:text/>
          </w:sdtPr>
          <w:sdtEndPr/>
          <w:sdtContent>
            <w:tc>
              <w:tcPr>
                <w:tcW w:w="3515" w:type="dxa"/>
              </w:tcPr>
              <w:p w:rsidR="00D163BA" w:rsidRPr="00E54F23" w:rsidRDefault="0060310D" w:rsidP="0060310D">
                <w:pPr>
                  <w:tabs>
                    <w:tab w:val="left" w:pos="1034"/>
                  </w:tabs>
                  <w:rPr>
                    <w:rFonts w:ascii="Arial" w:hAnsi="Arial" w:cs="Arial"/>
                    <w:szCs w:val="16"/>
                  </w:rPr>
                </w:pPr>
                <w:r>
                  <w:rPr>
                    <w:rStyle w:val="Platzhaltertext"/>
                  </w:rPr>
                  <w:t xml:space="preserve">          </w:t>
                </w:r>
              </w:p>
            </w:tc>
          </w:sdtContent>
        </w:sdt>
        <w:tc>
          <w:tcPr>
            <w:tcW w:w="2112" w:type="dxa"/>
          </w:tcPr>
          <w:p w:rsidR="00D163BA" w:rsidRPr="00E54F23" w:rsidRDefault="00D163BA" w:rsidP="00D63B4C">
            <w:pPr>
              <w:rPr>
                <w:rFonts w:ascii="Arial" w:hAnsi="Arial" w:cs="Arial"/>
                <w:szCs w:val="16"/>
              </w:rPr>
            </w:pPr>
            <w:r w:rsidRPr="00E54F23">
              <w:rPr>
                <w:rFonts w:ascii="Arial" w:hAnsi="Arial" w:cs="Arial"/>
                <w:szCs w:val="16"/>
              </w:rPr>
              <w:t>Eintrittsdatum:</w:t>
            </w:r>
          </w:p>
        </w:tc>
        <w:sdt>
          <w:sdtPr>
            <w:rPr>
              <w:rFonts w:ascii="Arial" w:hAnsi="Arial" w:cs="Arial"/>
              <w:szCs w:val="16"/>
            </w:rPr>
            <w:id w:val="-352273860"/>
            <w:placeholder>
              <w:docPart w:val="F1D6F0E173824AE9B45830106D206322"/>
            </w:placeholder>
            <w:showingPlcHdr/>
            <w:date>
              <w:dateFormat w:val="dd.MM.yyyy"/>
              <w:lid w:val="de-CH"/>
              <w:storeMappedDataAs w:val="dateTime"/>
              <w:calendar w:val="gregorian"/>
            </w:date>
          </w:sdtPr>
          <w:sdtEndPr/>
          <w:sdtContent>
            <w:tc>
              <w:tcPr>
                <w:tcW w:w="3553" w:type="dxa"/>
                <w:gridSpan w:val="2"/>
              </w:tcPr>
              <w:p w:rsidR="00D163BA" w:rsidRPr="00E54F23" w:rsidRDefault="0060310D" w:rsidP="00D63B4C">
                <w:pPr>
                  <w:rPr>
                    <w:rFonts w:ascii="Arial" w:hAnsi="Arial" w:cs="Arial"/>
                    <w:szCs w:val="16"/>
                  </w:rPr>
                </w:pPr>
                <w:r>
                  <w:rPr>
                    <w:rStyle w:val="Platzhaltertext"/>
                  </w:rPr>
                  <w:t xml:space="preserve">          </w:t>
                </w:r>
              </w:p>
            </w:tc>
          </w:sdtContent>
        </w:sdt>
      </w:tr>
      <w:tr w:rsidR="0060310D" w:rsidRPr="00E54F23" w:rsidTr="007D5BE0">
        <w:trPr>
          <w:trHeight w:hRule="exact" w:val="255"/>
        </w:trPr>
        <w:tc>
          <w:tcPr>
            <w:tcW w:w="1582" w:type="dxa"/>
            <w:gridSpan w:val="2"/>
          </w:tcPr>
          <w:p w:rsidR="0060310D" w:rsidRPr="00E54F23" w:rsidRDefault="0060310D" w:rsidP="0060310D">
            <w:pPr>
              <w:rPr>
                <w:rFonts w:ascii="Arial" w:hAnsi="Arial" w:cs="Arial"/>
                <w:szCs w:val="16"/>
              </w:rPr>
            </w:pPr>
            <w:r w:rsidRPr="00E54F23">
              <w:rPr>
                <w:rFonts w:ascii="Arial" w:hAnsi="Arial" w:cs="Arial"/>
                <w:color w:val="000000"/>
                <w:szCs w:val="16"/>
              </w:rPr>
              <w:t>Vorname:</w:t>
            </w:r>
          </w:p>
        </w:tc>
        <w:sdt>
          <w:sdtPr>
            <w:rPr>
              <w:rFonts w:ascii="Arial" w:hAnsi="Arial" w:cs="Arial"/>
              <w:szCs w:val="16"/>
            </w:rPr>
            <w:id w:val="-1957547467"/>
            <w:placeholder>
              <w:docPart w:val="D4ECA711FE7B45AD86FEAD9933BC2880"/>
            </w:placeholder>
            <w:showingPlcHdr/>
            <w:text/>
          </w:sdtPr>
          <w:sdtEndPr/>
          <w:sdtContent>
            <w:tc>
              <w:tcPr>
                <w:tcW w:w="3515" w:type="dxa"/>
              </w:tcPr>
              <w:p w:rsidR="0060310D" w:rsidRDefault="0060310D" w:rsidP="0060310D">
                <w:r w:rsidRPr="008A5BAB">
                  <w:rPr>
                    <w:rStyle w:val="Platzhaltertext"/>
                  </w:rPr>
                  <w:t xml:space="preserve">          </w:t>
                </w:r>
              </w:p>
            </w:tc>
          </w:sdtContent>
        </w:sdt>
        <w:tc>
          <w:tcPr>
            <w:tcW w:w="2112" w:type="dxa"/>
          </w:tcPr>
          <w:p w:rsidR="0060310D" w:rsidRPr="00E54F23" w:rsidRDefault="0060310D" w:rsidP="0060310D">
            <w:pPr>
              <w:rPr>
                <w:rFonts w:ascii="Arial" w:hAnsi="Arial" w:cs="Arial"/>
                <w:szCs w:val="16"/>
              </w:rPr>
            </w:pPr>
            <w:r w:rsidRPr="00E54F23">
              <w:rPr>
                <w:rFonts w:ascii="Arial" w:hAnsi="Arial" w:cs="Arial"/>
                <w:szCs w:val="16"/>
              </w:rPr>
              <w:t>Fallnummer:</w:t>
            </w:r>
          </w:p>
        </w:tc>
        <w:sdt>
          <w:sdtPr>
            <w:rPr>
              <w:rFonts w:ascii="Arial" w:hAnsi="Arial" w:cs="Arial"/>
              <w:szCs w:val="16"/>
            </w:rPr>
            <w:id w:val="-1698001085"/>
            <w:placeholder>
              <w:docPart w:val="B49D4F7525B640BDAA55B1469AF89711"/>
            </w:placeholder>
            <w:showingPlcHdr/>
            <w:text/>
          </w:sdtPr>
          <w:sdtEndPr/>
          <w:sdtContent>
            <w:tc>
              <w:tcPr>
                <w:tcW w:w="3553" w:type="dxa"/>
                <w:gridSpan w:val="2"/>
              </w:tcPr>
              <w:p w:rsidR="0060310D" w:rsidRDefault="0060310D" w:rsidP="0060310D">
                <w:r w:rsidRPr="009672A7">
                  <w:rPr>
                    <w:rStyle w:val="Platzhaltertext"/>
                  </w:rPr>
                  <w:t xml:space="preserve">          </w:t>
                </w:r>
              </w:p>
            </w:tc>
          </w:sdtContent>
        </w:sdt>
      </w:tr>
      <w:tr w:rsidR="0060310D" w:rsidRPr="00E54F23" w:rsidTr="00402BE9">
        <w:trPr>
          <w:trHeight w:hRule="exact" w:val="454"/>
        </w:trPr>
        <w:tc>
          <w:tcPr>
            <w:tcW w:w="1582" w:type="dxa"/>
            <w:gridSpan w:val="2"/>
          </w:tcPr>
          <w:p w:rsidR="0060310D" w:rsidRPr="00E54F23" w:rsidRDefault="0060310D" w:rsidP="0060310D">
            <w:pPr>
              <w:rPr>
                <w:rFonts w:ascii="Arial" w:hAnsi="Arial" w:cs="Arial"/>
                <w:szCs w:val="16"/>
              </w:rPr>
            </w:pPr>
            <w:r w:rsidRPr="00E54F23">
              <w:rPr>
                <w:rFonts w:ascii="Arial" w:hAnsi="Arial" w:cs="Arial"/>
                <w:color w:val="000000"/>
                <w:szCs w:val="16"/>
              </w:rPr>
              <w:t>Adresse:</w:t>
            </w:r>
          </w:p>
        </w:tc>
        <w:sdt>
          <w:sdtPr>
            <w:rPr>
              <w:rFonts w:ascii="Arial" w:hAnsi="Arial" w:cs="Arial"/>
              <w:szCs w:val="16"/>
            </w:rPr>
            <w:id w:val="885607190"/>
            <w:placeholder>
              <w:docPart w:val="D3F82093058B42D182184E47F15AFB1A"/>
            </w:placeholder>
            <w:showingPlcHdr/>
            <w:text w:multiLine="1"/>
          </w:sdtPr>
          <w:sdtEndPr/>
          <w:sdtContent>
            <w:tc>
              <w:tcPr>
                <w:tcW w:w="3515" w:type="dxa"/>
              </w:tcPr>
              <w:p w:rsidR="0060310D" w:rsidRDefault="0060310D" w:rsidP="0060310D">
                <w:r w:rsidRPr="008A5BAB">
                  <w:rPr>
                    <w:rStyle w:val="Platzhaltertext"/>
                  </w:rPr>
                  <w:t xml:space="preserve">          </w:t>
                </w:r>
              </w:p>
            </w:tc>
          </w:sdtContent>
        </w:sdt>
        <w:tc>
          <w:tcPr>
            <w:tcW w:w="2112" w:type="dxa"/>
          </w:tcPr>
          <w:p w:rsidR="0060310D" w:rsidRPr="00E54F23" w:rsidRDefault="0060310D" w:rsidP="0060310D">
            <w:pPr>
              <w:rPr>
                <w:rFonts w:ascii="Arial" w:hAnsi="Arial" w:cs="Arial"/>
                <w:szCs w:val="16"/>
              </w:rPr>
            </w:pPr>
            <w:r w:rsidRPr="00E54F23">
              <w:rPr>
                <w:rFonts w:ascii="Arial" w:hAnsi="Arial" w:cs="Arial"/>
                <w:color w:val="000000"/>
                <w:szCs w:val="16"/>
              </w:rPr>
              <w:t xml:space="preserve">AHV-Versichertennummer (AHVN13):  </w:t>
            </w:r>
          </w:p>
        </w:tc>
        <w:sdt>
          <w:sdtPr>
            <w:rPr>
              <w:rFonts w:ascii="Arial" w:hAnsi="Arial" w:cs="Arial"/>
              <w:szCs w:val="16"/>
            </w:rPr>
            <w:id w:val="1154181061"/>
            <w:placeholder>
              <w:docPart w:val="CE1421B0D1FA4C05A88E4DD2B84A0A94"/>
            </w:placeholder>
            <w:showingPlcHdr/>
            <w:text/>
          </w:sdtPr>
          <w:sdtEndPr/>
          <w:sdtContent>
            <w:tc>
              <w:tcPr>
                <w:tcW w:w="3553" w:type="dxa"/>
                <w:gridSpan w:val="2"/>
              </w:tcPr>
              <w:p w:rsidR="0060310D" w:rsidRDefault="0060310D" w:rsidP="0060310D">
                <w:r w:rsidRPr="009672A7">
                  <w:rPr>
                    <w:rStyle w:val="Platzhaltertext"/>
                  </w:rPr>
                  <w:t xml:space="preserve">          </w:t>
                </w:r>
              </w:p>
            </w:tc>
          </w:sdtContent>
        </w:sdt>
      </w:tr>
      <w:tr w:rsidR="0060310D" w:rsidRPr="00E54F23" w:rsidTr="007D5BE0">
        <w:trPr>
          <w:trHeight w:hRule="exact" w:val="255"/>
        </w:trPr>
        <w:tc>
          <w:tcPr>
            <w:tcW w:w="1582" w:type="dxa"/>
            <w:gridSpan w:val="2"/>
          </w:tcPr>
          <w:p w:rsidR="0060310D" w:rsidRPr="00E54F23" w:rsidRDefault="0060310D" w:rsidP="0060310D">
            <w:pPr>
              <w:rPr>
                <w:rFonts w:ascii="Arial" w:hAnsi="Arial" w:cs="Arial"/>
                <w:szCs w:val="16"/>
              </w:rPr>
            </w:pPr>
            <w:r w:rsidRPr="00E54F23">
              <w:rPr>
                <w:rFonts w:ascii="Arial" w:hAnsi="Arial" w:cs="Arial"/>
                <w:color w:val="000000"/>
                <w:szCs w:val="16"/>
              </w:rPr>
              <w:t>PLZ/Ort:</w:t>
            </w:r>
          </w:p>
        </w:tc>
        <w:sdt>
          <w:sdtPr>
            <w:rPr>
              <w:rFonts w:ascii="Arial" w:hAnsi="Arial" w:cs="Arial"/>
              <w:szCs w:val="16"/>
            </w:rPr>
            <w:id w:val="1188496812"/>
            <w:placeholder>
              <w:docPart w:val="8B6DDC55C2664252AAE0DB090EFE4213"/>
            </w:placeholder>
            <w:showingPlcHdr/>
            <w:text/>
          </w:sdtPr>
          <w:sdtEndPr/>
          <w:sdtContent>
            <w:tc>
              <w:tcPr>
                <w:tcW w:w="3515" w:type="dxa"/>
              </w:tcPr>
              <w:p w:rsidR="0060310D" w:rsidRDefault="0060310D" w:rsidP="0060310D">
                <w:r w:rsidRPr="008A5BAB">
                  <w:rPr>
                    <w:rStyle w:val="Platzhaltertext"/>
                  </w:rPr>
                  <w:t xml:space="preserve">          </w:t>
                </w:r>
              </w:p>
            </w:tc>
          </w:sdtContent>
        </w:sdt>
        <w:tc>
          <w:tcPr>
            <w:tcW w:w="2112" w:type="dxa"/>
          </w:tcPr>
          <w:p w:rsidR="0060310D" w:rsidRPr="00E54F23" w:rsidRDefault="0060310D" w:rsidP="0060310D">
            <w:pPr>
              <w:rPr>
                <w:rFonts w:ascii="Arial" w:hAnsi="Arial" w:cs="Arial"/>
                <w:szCs w:val="16"/>
              </w:rPr>
            </w:pPr>
            <w:r w:rsidRPr="00E54F23">
              <w:rPr>
                <w:rFonts w:ascii="Arial" w:hAnsi="Arial" w:cs="Arial"/>
                <w:color w:val="000000"/>
                <w:szCs w:val="16"/>
              </w:rPr>
              <w:t>Geburtsdatum:</w:t>
            </w:r>
          </w:p>
        </w:tc>
        <w:sdt>
          <w:sdtPr>
            <w:rPr>
              <w:rFonts w:ascii="Arial" w:hAnsi="Arial" w:cs="Arial"/>
              <w:szCs w:val="16"/>
            </w:rPr>
            <w:id w:val="-1379924394"/>
            <w:placeholder>
              <w:docPart w:val="38AE1C859D93446AAA6908204256F167"/>
            </w:placeholder>
            <w:showingPlcHdr/>
            <w:date>
              <w:dateFormat w:val="dd.MM.yyyy"/>
              <w:lid w:val="de-CH"/>
              <w:storeMappedDataAs w:val="dateTime"/>
              <w:calendar w:val="gregorian"/>
            </w:date>
          </w:sdtPr>
          <w:sdtEndPr/>
          <w:sdtContent>
            <w:tc>
              <w:tcPr>
                <w:tcW w:w="3553" w:type="dxa"/>
                <w:gridSpan w:val="2"/>
              </w:tcPr>
              <w:p w:rsidR="0060310D" w:rsidRPr="00E54F23" w:rsidRDefault="0060310D" w:rsidP="0060310D">
                <w:pPr>
                  <w:rPr>
                    <w:rFonts w:ascii="Arial" w:hAnsi="Arial" w:cs="Arial"/>
                    <w:szCs w:val="16"/>
                  </w:rPr>
                </w:pPr>
                <w:r>
                  <w:rPr>
                    <w:rStyle w:val="Platzhaltertext"/>
                  </w:rPr>
                  <w:t xml:space="preserve">          </w:t>
                </w:r>
              </w:p>
            </w:tc>
          </w:sdtContent>
        </w:sdt>
      </w:tr>
      <w:tr w:rsidR="0060310D" w:rsidRPr="00E54F23" w:rsidTr="007D5BE0">
        <w:trPr>
          <w:trHeight w:hRule="exact" w:val="255"/>
        </w:trPr>
        <w:tc>
          <w:tcPr>
            <w:tcW w:w="1582" w:type="dxa"/>
            <w:gridSpan w:val="2"/>
          </w:tcPr>
          <w:p w:rsidR="0060310D" w:rsidRPr="00E54F23" w:rsidRDefault="0060310D" w:rsidP="0060310D">
            <w:pPr>
              <w:rPr>
                <w:rFonts w:ascii="Arial" w:hAnsi="Arial" w:cs="Arial"/>
                <w:szCs w:val="16"/>
              </w:rPr>
            </w:pPr>
            <w:r w:rsidRPr="00E54F23">
              <w:rPr>
                <w:rFonts w:ascii="Arial" w:hAnsi="Arial" w:cs="Arial"/>
                <w:color w:val="000000"/>
                <w:szCs w:val="16"/>
              </w:rPr>
              <w:t>Kanton:</w:t>
            </w:r>
          </w:p>
        </w:tc>
        <w:sdt>
          <w:sdtPr>
            <w:rPr>
              <w:rFonts w:ascii="Arial" w:hAnsi="Arial" w:cs="Arial"/>
              <w:szCs w:val="16"/>
            </w:rPr>
            <w:id w:val="-608127316"/>
            <w:placeholder>
              <w:docPart w:val="5BDE73A658A04531B5E7B0D67A264982"/>
            </w:placeholder>
            <w:showingPlcHdr/>
            <w:text/>
          </w:sdtPr>
          <w:sdtEndPr/>
          <w:sdtContent>
            <w:tc>
              <w:tcPr>
                <w:tcW w:w="3515" w:type="dxa"/>
              </w:tcPr>
              <w:p w:rsidR="0060310D" w:rsidRDefault="0060310D" w:rsidP="0060310D">
                <w:r w:rsidRPr="008A5BAB">
                  <w:rPr>
                    <w:rStyle w:val="Platzhaltertext"/>
                  </w:rPr>
                  <w:t xml:space="preserve">          </w:t>
                </w:r>
              </w:p>
            </w:tc>
          </w:sdtContent>
        </w:sdt>
        <w:tc>
          <w:tcPr>
            <w:tcW w:w="2112" w:type="dxa"/>
          </w:tcPr>
          <w:p w:rsidR="0060310D" w:rsidRPr="00E54F23" w:rsidRDefault="0060310D" w:rsidP="0060310D">
            <w:pPr>
              <w:rPr>
                <w:rFonts w:ascii="Arial" w:hAnsi="Arial" w:cs="Arial"/>
                <w:szCs w:val="16"/>
              </w:rPr>
            </w:pPr>
            <w:r w:rsidRPr="00E54F23">
              <w:rPr>
                <w:rFonts w:ascii="Arial" w:hAnsi="Arial" w:cs="Arial"/>
                <w:color w:val="000000"/>
                <w:szCs w:val="16"/>
              </w:rPr>
              <w:t xml:space="preserve">Geschlecht:  </w:t>
            </w:r>
          </w:p>
        </w:tc>
        <w:tc>
          <w:tcPr>
            <w:tcW w:w="725" w:type="dxa"/>
          </w:tcPr>
          <w:p w:rsidR="0060310D" w:rsidRPr="00E54F23" w:rsidRDefault="00F21D49" w:rsidP="0060310D">
            <w:pPr>
              <w:rPr>
                <w:rFonts w:ascii="Arial" w:hAnsi="Arial" w:cs="Arial"/>
                <w:szCs w:val="16"/>
              </w:rPr>
            </w:pPr>
            <w:sdt>
              <w:sdtPr>
                <w:rPr>
                  <w:rFonts w:ascii="Arial" w:hAnsi="Arial" w:cs="Arial"/>
                  <w:szCs w:val="16"/>
                </w:rPr>
                <w:id w:val="1982424636"/>
                <w14:checkbox>
                  <w14:checked w14:val="0"/>
                  <w14:checkedState w14:val="2612" w14:font="MS Gothic"/>
                  <w14:uncheckedState w14:val="2610" w14:font="MS Gothic"/>
                </w14:checkbox>
              </w:sdtPr>
              <w:sdtEndPr/>
              <w:sdtContent>
                <w:r w:rsidR="0060310D">
                  <w:rPr>
                    <w:rFonts w:ascii="MS Gothic" w:eastAsia="MS Gothic" w:hAnsi="MS Gothic" w:cs="Arial" w:hint="eastAsia"/>
                    <w:szCs w:val="16"/>
                  </w:rPr>
                  <w:t>☐</w:t>
                </w:r>
              </w:sdtContent>
            </w:sdt>
            <w:r w:rsidR="0060310D">
              <w:rPr>
                <w:rFonts w:ascii="Arial" w:hAnsi="Arial" w:cs="Arial"/>
                <w:szCs w:val="16"/>
              </w:rPr>
              <w:t xml:space="preserve"> m</w:t>
            </w:r>
          </w:p>
        </w:tc>
        <w:tc>
          <w:tcPr>
            <w:tcW w:w="2828" w:type="dxa"/>
          </w:tcPr>
          <w:p w:rsidR="0060310D" w:rsidRPr="00E54F23" w:rsidRDefault="00F21D49" w:rsidP="0060310D">
            <w:pPr>
              <w:rPr>
                <w:rFonts w:ascii="Arial" w:hAnsi="Arial" w:cs="Arial"/>
                <w:szCs w:val="16"/>
              </w:rPr>
            </w:pPr>
            <w:sdt>
              <w:sdtPr>
                <w:rPr>
                  <w:rFonts w:ascii="Arial" w:hAnsi="Arial" w:cs="Arial"/>
                  <w:szCs w:val="16"/>
                </w:rPr>
                <w:id w:val="2042471886"/>
                <w14:checkbox>
                  <w14:checked w14:val="0"/>
                  <w14:checkedState w14:val="2612" w14:font="MS Gothic"/>
                  <w14:uncheckedState w14:val="2610" w14:font="MS Gothic"/>
                </w14:checkbox>
              </w:sdtPr>
              <w:sdtEndPr/>
              <w:sdtContent>
                <w:r w:rsidR="0060310D">
                  <w:rPr>
                    <w:rFonts w:ascii="MS Gothic" w:eastAsia="MS Gothic" w:hAnsi="MS Gothic" w:cs="Arial" w:hint="eastAsia"/>
                    <w:szCs w:val="16"/>
                  </w:rPr>
                  <w:t>☐</w:t>
                </w:r>
              </w:sdtContent>
            </w:sdt>
            <w:r w:rsidR="0060310D">
              <w:rPr>
                <w:rFonts w:ascii="Arial" w:hAnsi="Arial" w:cs="Arial"/>
                <w:szCs w:val="16"/>
              </w:rPr>
              <w:t xml:space="preserve"> w</w:t>
            </w:r>
          </w:p>
        </w:tc>
      </w:tr>
    </w:tbl>
    <w:p w:rsidR="00D163BA" w:rsidRDefault="00D163BA" w:rsidP="00D163BA"/>
    <w:tbl>
      <w:tblPr>
        <w:tblStyle w:val="GDKFormular"/>
        <w:tblW w:w="0" w:type="auto"/>
        <w:tblLayout w:type="fixed"/>
        <w:tblLook w:val="04A0" w:firstRow="1" w:lastRow="0" w:firstColumn="1" w:lastColumn="0" w:noHBand="0" w:noVBand="1"/>
      </w:tblPr>
      <w:tblGrid>
        <w:gridCol w:w="428"/>
        <w:gridCol w:w="1154"/>
        <w:gridCol w:w="3517"/>
        <w:gridCol w:w="2114"/>
        <w:gridCol w:w="3549"/>
      </w:tblGrid>
      <w:tr w:rsidR="006377A2" w:rsidRPr="006377A2" w:rsidTr="007D5BE0">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rsidR="006377A2" w:rsidRPr="006377A2" w:rsidRDefault="006377A2" w:rsidP="006377A2">
            <w:r w:rsidRPr="006377A2">
              <w:t>B)</w:t>
            </w:r>
          </w:p>
        </w:tc>
        <w:tc>
          <w:tcPr>
            <w:tcW w:w="10334" w:type="dxa"/>
            <w:gridSpan w:val="4"/>
          </w:tcPr>
          <w:p w:rsidR="006377A2" w:rsidRPr="006377A2" w:rsidRDefault="006377A2" w:rsidP="006377A2">
            <w:r w:rsidRPr="006377A2">
              <w:t>Gesuchstellende/r Ärztin/Arzt (Gesuchsteller)</w:t>
            </w:r>
          </w:p>
        </w:tc>
      </w:tr>
      <w:tr w:rsidR="0060310D" w:rsidRPr="006377A2" w:rsidTr="007D5BE0">
        <w:trPr>
          <w:trHeight w:hRule="exact" w:val="255"/>
        </w:trPr>
        <w:tc>
          <w:tcPr>
            <w:tcW w:w="1582" w:type="dxa"/>
            <w:gridSpan w:val="2"/>
          </w:tcPr>
          <w:p w:rsidR="0060310D" w:rsidRPr="006377A2" w:rsidRDefault="0060310D" w:rsidP="0060310D">
            <w:r w:rsidRPr="006377A2">
              <w:t>Name:</w:t>
            </w:r>
          </w:p>
        </w:tc>
        <w:sdt>
          <w:sdtPr>
            <w:rPr>
              <w:rFonts w:ascii="Arial" w:hAnsi="Arial" w:cs="Arial"/>
              <w:szCs w:val="16"/>
            </w:rPr>
            <w:id w:val="-154067543"/>
            <w:placeholder>
              <w:docPart w:val="866C0BFF25EC45F29949591CBF915B12"/>
            </w:placeholder>
            <w:showingPlcHdr/>
            <w:text/>
          </w:sdtPr>
          <w:sdtEndPr/>
          <w:sdtContent>
            <w:tc>
              <w:tcPr>
                <w:tcW w:w="3517" w:type="dxa"/>
              </w:tcPr>
              <w:p w:rsidR="0060310D" w:rsidRDefault="0060310D" w:rsidP="0060310D">
                <w:r w:rsidRPr="001D6C15">
                  <w:rPr>
                    <w:rStyle w:val="Platzhaltertext"/>
                  </w:rPr>
                  <w:t xml:space="preserve">          </w:t>
                </w:r>
              </w:p>
            </w:tc>
          </w:sdtContent>
        </w:sdt>
        <w:tc>
          <w:tcPr>
            <w:tcW w:w="2114" w:type="dxa"/>
            <w:vMerge w:val="restart"/>
          </w:tcPr>
          <w:p w:rsidR="0060310D" w:rsidRPr="006377A2" w:rsidRDefault="0060310D" w:rsidP="0060310D">
            <w:r w:rsidRPr="006377A2">
              <w:t>Stempel und Unterschrift</w:t>
            </w:r>
          </w:p>
          <w:p w:rsidR="0060310D" w:rsidRPr="006377A2" w:rsidRDefault="0060310D" w:rsidP="0060310D">
            <w:r w:rsidRPr="006377A2">
              <w:t xml:space="preserve">der Ärztin / des Arztes:  </w:t>
            </w:r>
          </w:p>
        </w:tc>
        <w:sdt>
          <w:sdtPr>
            <w:id w:val="-675962312"/>
            <w:showingPlcHdr/>
            <w:picture/>
          </w:sdtPr>
          <w:sdtEndPr/>
          <w:sdtContent>
            <w:tc>
              <w:tcPr>
                <w:tcW w:w="3549" w:type="dxa"/>
                <w:vMerge w:val="restart"/>
              </w:tcPr>
              <w:p w:rsidR="0060310D" w:rsidRPr="006377A2" w:rsidRDefault="0060310D" w:rsidP="0060310D">
                <w:r>
                  <w:rPr>
                    <w:noProof/>
                    <w:lang w:eastAsia="de-CH"/>
                  </w:rPr>
                  <w:drawing>
                    <wp:inline distT="0" distB="0" distL="0" distR="0" wp14:anchorId="7AC5367D" wp14:editId="7AC8484D">
                      <wp:extent cx="1927727" cy="620793"/>
                      <wp:effectExtent l="0" t="0" r="0" b="8255"/>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927727" cy="620793"/>
                              </a:xfrm>
                              <a:prstGeom prst="rect">
                                <a:avLst/>
                              </a:prstGeom>
                              <a:noFill/>
                              <a:ln>
                                <a:noFill/>
                              </a:ln>
                            </pic:spPr>
                          </pic:pic>
                        </a:graphicData>
                      </a:graphic>
                    </wp:inline>
                  </w:drawing>
                </w:r>
              </w:p>
            </w:tc>
          </w:sdtContent>
        </w:sdt>
      </w:tr>
      <w:tr w:rsidR="0060310D" w:rsidRPr="006377A2" w:rsidTr="007D5BE0">
        <w:trPr>
          <w:trHeight w:hRule="exact" w:val="255"/>
        </w:trPr>
        <w:tc>
          <w:tcPr>
            <w:tcW w:w="1582" w:type="dxa"/>
            <w:gridSpan w:val="2"/>
          </w:tcPr>
          <w:p w:rsidR="0060310D" w:rsidRPr="006377A2" w:rsidRDefault="0060310D" w:rsidP="0060310D">
            <w:r w:rsidRPr="006377A2">
              <w:t>Vorname:</w:t>
            </w:r>
          </w:p>
        </w:tc>
        <w:sdt>
          <w:sdtPr>
            <w:rPr>
              <w:rFonts w:ascii="Arial" w:hAnsi="Arial" w:cs="Arial"/>
              <w:szCs w:val="16"/>
            </w:rPr>
            <w:id w:val="-504210950"/>
            <w:placeholder>
              <w:docPart w:val="F112D1FFD8BD4A8BB1559E6875EB9AF8"/>
            </w:placeholder>
            <w:showingPlcHdr/>
            <w:text/>
          </w:sdtPr>
          <w:sdtEndPr/>
          <w:sdtContent>
            <w:tc>
              <w:tcPr>
                <w:tcW w:w="3517" w:type="dxa"/>
              </w:tcPr>
              <w:p w:rsidR="0060310D" w:rsidRDefault="0060310D" w:rsidP="0060310D">
                <w:r w:rsidRPr="001D6C15">
                  <w:rPr>
                    <w:rStyle w:val="Platzhaltertext"/>
                  </w:rPr>
                  <w:t xml:space="preserve">          </w:t>
                </w:r>
              </w:p>
            </w:tc>
          </w:sdtContent>
        </w:sdt>
        <w:tc>
          <w:tcPr>
            <w:tcW w:w="2114" w:type="dxa"/>
            <w:vMerge/>
          </w:tcPr>
          <w:p w:rsidR="0060310D" w:rsidRPr="006377A2" w:rsidRDefault="0060310D" w:rsidP="0060310D"/>
        </w:tc>
        <w:tc>
          <w:tcPr>
            <w:tcW w:w="3549" w:type="dxa"/>
            <w:vMerge/>
          </w:tcPr>
          <w:p w:rsidR="0060310D" w:rsidRPr="006377A2" w:rsidRDefault="0060310D" w:rsidP="0060310D"/>
        </w:tc>
      </w:tr>
      <w:tr w:rsidR="0060310D" w:rsidRPr="006377A2" w:rsidTr="007D5BE0">
        <w:trPr>
          <w:trHeight w:hRule="exact" w:val="255"/>
        </w:trPr>
        <w:tc>
          <w:tcPr>
            <w:tcW w:w="1582" w:type="dxa"/>
            <w:gridSpan w:val="2"/>
          </w:tcPr>
          <w:p w:rsidR="0060310D" w:rsidRPr="006377A2" w:rsidRDefault="0060310D" w:rsidP="0060310D">
            <w:r w:rsidRPr="006377A2">
              <w:t>Adresse:</w:t>
            </w:r>
          </w:p>
        </w:tc>
        <w:sdt>
          <w:sdtPr>
            <w:rPr>
              <w:rFonts w:ascii="Arial" w:hAnsi="Arial" w:cs="Arial"/>
              <w:szCs w:val="16"/>
            </w:rPr>
            <w:id w:val="1560437801"/>
            <w:placeholder>
              <w:docPart w:val="BE4D76D9431140B396782B11DB641D39"/>
            </w:placeholder>
            <w:showingPlcHdr/>
            <w:text/>
          </w:sdtPr>
          <w:sdtEndPr/>
          <w:sdtContent>
            <w:tc>
              <w:tcPr>
                <w:tcW w:w="3517" w:type="dxa"/>
              </w:tcPr>
              <w:p w:rsidR="0060310D" w:rsidRDefault="0060310D" w:rsidP="0060310D">
                <w:r w:rsidRPr="001D6C15">
                  <w:rPr>
                    <w:rStyle w:val="Platzhaltertext"/>
                  </w:rPr>
                  <w:t xml:space="preserve">          </w:t>
                </w:r>
              </w:p>
            </w:tc>
          </w:sdtContent>
        </w:sdt>
        <w:tc>
          <w:tcPr>
            <w:tcW w:w="2114" w:type="dxa"/>
            <w:vMerge/>
          </w:tcPr>
          <w:p w:rsidR="0060310D" w:rsidRPr="006377A2" w:rsidRDefault="0060310D" w:rsidP="0060310D"/>
        </w:tc>
        <w:tc>
          <w:tcPr>
            <w:tcW w:w="3549" w:type="dxa"/>
            <w:vMerge/>
          </w:tcPr>
          <w:p w:rsidR="0060310D" w:rsidRPr="006377A2" w:rsidRDefault="0060310D" w:rsidP="0060310D"/>
        </w:tc>
      </w:tr>
      <w:tr w:rsidR="0060310D" w:rsidRPr="006377A2" w:rsidTr="007D5BE0">
        <w:trPr>
          <w:trHeight w:hRule="exact" w:val="255"/>
        </w:trPr>
        <w:tc>
          <w:tcPr>
            <w:tcW w:w="1582" w:type="dxa"/>
            <w:gridSpan w:val="2"/>
          </w:tcPr>
          <w:p w:rsidR="0060310D" w:rsidRPr="006377A2" w:rsidRDefault="0060310D" w:rsidP="0060310D">
            <w:r w:rsidRPr="006377A2">
              <w:t>Gesuchsdatum:</w:t>
            </w:r>
          </w:p>
        </w:tc>
        <w:sdt>
          <w:sdtPr>
            <w:rPr>
              <w:rFonts w:ascii="Arial" w:hAnsi="Arial" w:cs="Arial"/>
              <w:szCs w:val="16"/>
            </w:rPr>
            <w:id w:val="-1062402165"/>
            <w:placeholder>
              <w:docPart w:val="915F8786E71A485B99F9E9C0B254325F"/>
            </w:placeholder>
            <w:showingPlcHdr/>
            <w:date>
              <w:dateFormat w:val="dd.MM.yyyy"/>
              <w:lid w:val="de-CH"/>
              <w:storeMappedDataAs w:val="dateTime"/>
              <w:calendar w:val="gregorian"/>
            </w:date>
          </w:sdtPr>
          <w:sdtEndPr/>
          <w:sdtContent>
            <w:tc>
              <w:tcPr>
                <w:tcW w:w="3517" w:type="dxa"/>
              </w:tcPr>
              <w:p w:rsidR="0060310D" w:rsidRDefault="0060310D" w:rsidP="0060310D">
                <w:r>
                  <w:rPr>
                    <w:rStyle w:val="Platzhaltertext"/>
                  </w:rPr>
                  <w:t xml:space="preserve">          </w:t>
                </w:r>
              </w:p>
            </w:tc>
          </w:sdtContent>
        </w:sdt>
        <w:tc>
          <w:tcPr>
            <w:tcW w:w="2114" w:type="dxa"/>
            <w:vMerge/>
          </w:tcPr>
          <w:p w:rsidR="0060310D" w:rsidRPr="006377A2" w:rsidRDefault="0060310D" w:rsidP="0060310D"/>
        </w:tc>
        <w:tc>
          <w:tcPr>
            <w:tcW w:w="3549" w:type="dxa"/>
            <w:vMerge/>
          </w:tcPr>
          <w:p w:rsidR="0060310D" w:rsidRPr="006377A2" w:rsidRDefault="0060310D" w:rsidP="0060310D"/>
        </w:tc>
      </w:tr>
      <w:tr w:rsidR="0060310D" w:rsidRPr="006377A2" w:rsidTr="007D5BE0">
        <w:trPr>
          <w:trHeight w:hRule="exact" w:val="255"/>
        </w:trPr>
        <w:tc>
          <w:tcPr>
            <w:tcW w:w="1582" w:type="dxa"/>
            <w:gridSpan w:val="2"/>
          </w:tcPr>
          <w:p w:rsidR="0060310D" w:rsidRPr="006377A2" w:rsidRDefault="0060310D" w:rsidP="0060310D">
            <w:r w:rsidRPr="006377A2">
              <w:t>Tel:</w:t>
            </w:r>
          </w:p>
        </w:tc>
        <w:sdt>
          <w:sdtPr>
            <w:rPr>
              <w:rFonts w:ascii="Arial" w:hAnsi="Arial" w:cs="Arial"/>
              <w:szCs w:val="16"/>
            </w:rPr>
            <w:id w:val="1635991199"/>
            <w:placeholder>
              <w:docPart w:val="313F7CC11D274D9BA12D9510E91BC16E"/>
            </w:placeholder>
            <w:showingPlcHdr/>
            <w:text/>
          </w:sdtPr>
          <w:sdtEndPr/>
          <w:sdtContent>
            <w:tc>
              <w:tcPr>
                <w:tcW w:w="3517" w:type="dxa"/>
              </w:tcPr>
              <w:p w:rsidR="0060310D" w:rsidRDefault="0060310D" w:rsidP="0060310D">
                <w:r w:rsidRPr="001D6C15">
                  <w:rPr>
                    <w:rStyle w:val="Platzhaltertext"/>
                  </w:rPr>
                  <w:t xml:space="preserve">          </w:t>
                </w:r>
              </w:p>
            </w:tc>
          </w:sdtContent>
        </w:sdt>
        <w:tc>
          <w:tcPr>
            <w:tcW w:w="2114" w:type="dxa"/>
            <w:vMerge/>
          </w:tcPr>
          <w:p w:rsidR="0060310D" w:rsidRPr="006377A2" w:rsidRDefault="0060310D" w:rsidP="0060310D"/>
        </w:tc>
        <w:tc>
          <w:tcPr>
            <w:tcW w:w="3549" w:type="dxa"/>
            <w:vMerge/>
          </w:tcPr>
          <w:p w:rsidR="0060310D" w:rsidRPr="006377A2" w:rsidRDefault="0060310D" w:rsidP="0060310D"/>
        </w:tc>
      </w:tr>
      <w:tr w:rsidR="0060310D" w:rsidRPr="006377A2" w:rsidTr="007D5BE0">
        <w:trPr>
          <w:trHeight w:hRule="exact" w:val="255"/>
        </w:trPr>
        <w:tc>
          <w:tcPr>
            <w:tcW w:w="1582" w:type="dxa"/>
            <w:gridSpan w:val="2"/>
          </w:tcPr>
          <w:p w:rsidR="0060310D" w:rsidRPr="006377A2" w:rsidRDefault="0060310D" w:rsidP="0060310D">
            <w:r w:rsidRPr="006377A2">
              <w:t>Mail:</w:t>
            </w:r>
          </w:p>
        </w:tc>
        <w:sdt>
          <w:sdtPr>
            <w:rPr>
              <w:rFonts w:ascii="Arial" w:hAnsi="Arial" w:cs="Arial"/>
              <w:szCs w:val="16"/>
            </w:rPr>
            <w:id w:val="-160618525"/>
            <w:placeholder>
              <w:docPart w:val="0647955616F1419CA785C1D197CE8312"/>
            </w:placeholder>
            <w:showingPlcHdr/>
            <w:text/>
          </w:sdtPr>
          <w:sdtEndPr/>
          <w:sdtContent>
            <w:tc>
              <w:tcPr>
                <w:tcW w:w="3517" w:type="dxa"/>
              </w:tcPr>
              <w:p w:rsidR="0060310D" w:rsidRDefault="0060310D" w:rsidP="0060310D">
                <w:r w:rsidRPr="001D6C15">
                  <w:rPr>
                    <w:rStyle w:val="Platzhaltertext"/>
                  </w:rPr>
                  <w:t xml:space="preserve">          </w:t>
                </w:r>
              </w:p>
            </w:tc>
          </w:sdtContent>
        </w:sdt>
        <w:tc>
          <w:tcPr>
            <w:tcW w:w="2114" w:type="dxa"/>
            <w:vMerge/>
          </w:tcPr>
          <w:p w:rsidR="0060310D" w:rsidRPr="006377A2" w:rsidRDefault="0060310D" w:rsidP="0060310D"/>
        </w:tc>
        <w:tc>
          <w:tcPr>
            <w:tcW w:w="3549" w:type="dxa"/>
            <w:vMerge/>
          </w:tcPr>
          <w:p w:rsidR="0060310D" w:rsidRPr="006377A2" w:rsidRDefault="0060310D" w:rsidP="0060310D"/>
        </w:tc>
      </w:tr>
    </w:tbl>
    <w:p w:rsidR="006377A2" w:rsidRDefault="006377A2" w:rsidP="00D163BA"/>
    <w:tbl>
      <w:tblPr>
        <w:tblStyle w:val="GDKFormular"/>
        <w:tblW w:w="0" w:type="auto"/>
        <w:tblLayout w:type="fixed"/>
        <w:tblLook w:val="04A0" w:firstRow="1" w:lastRow="0" w:firstColumn="1" w:lastColumn="0" w:noHBand="0" w:noVBand="1"/>
      </w:tblPr>
      <w:tblGrid>
        <w:gridCol w:w="431"/>
        <w:gridCol w:w="1150"/>
        <w:gridCol w:w="3521"/>
        <w:gridCol w:w="2077"/>
        <w:gridCol w:w="2030"/>
        <w:gridCol w:w="1553"/>
      </w:tblGrid>
      <w:tr w:rsidR="009E3FFB" w:rsidRPr="009E3FFB" w:rsidTr="007D5BE0">
        <w:trPr>
          <w:cnfStyle w:val="100000000000" w:firstRow="1" w:lastRow="0" w:firstColumn="0" w:lastColumn="0" w:oddVBand="0" w:evenVBand="0" w:oddHBand="0" w:evenHBand="0" w:firstRowFirstColumn="0" w:firstRowLastColumn="0" w:lastRowFirstColumn="0" w:lastRowLastColumn="0"/>
          <w:trHeight w:hRule="exact" w:val="255"/>
        </w:trPr>
        <w:tc>
          <w:tcPr>
            <w:tcW w:w="431" w:type="dxa"/>
          </w:tcPr>
          <w:p w:rsidR="009E3FFB" w:rsidRPr="009E3FFB" w:rsidRDefault="009E3FFB" w:rsidP="009E3FFB">
            <w:r w:rsidRPr="009E3FFB">
              <w:t>C)</w:t>
            </w:r>
          </w:p>
        </w:tc>
        <w:tc>
          <w:tcPr>
            <w:tcW w:w="10331" w:type="dxa"/>
            <w:gridSpan w:val="5"/>
          </w:tcPr>
          <w:p w:rsidR="009E3FFB" w:rsidRPr="009E3FFB" w:rsidRDefault="009E3FFB" w:rsidP="009E3FFB">
            <w:r w:rsidRPr="009E3FFB">
              <w:t>Zielspital</w:t>
            </w:r>
          </w:p>
        </w:tc>
      </w:tr>
      <w:tr w:rsidR="0060310D" w:rsidRPr="009E3FFB" w:rsidTr="007D5BE0">
        <w:trPr>
          <w:trHeight w:hRule="exact" w:val="255"/>
        </w:trPr>
        <w:tc>
          <w:tcPr>
            <w:tcW w:w="1581" w:type="dxa"/>
            <w:gridSpan w:val="2"/>
          </w:tcPr>
          <w:p w:rsidR="0060310D" w:rsidRPr="009E3FFB" w:rsidRDefault="0060310D" w:rsidP="0060310D">
            <w:r w:rsidRPr="009E3FFB">
              <w:t>Name des Spitals:</w:t>
            </w:r>
          </w:p>
        </w:tc>
        <w:sdt>
          <w:sdtPr>
            <w:rPr>
              <w:rFonts w:ascii="Arial" w:hAnsi="Arial" w:cs="Arial"/>
              <w:szCs w:val="16"/>
            </w:rPr>
            <w:id w:val="-503435756"/>
            <w:placeholder>
              <w:docPart w:val="D537C96862E74E9F96AEDB08CAFD68A6"/>
            </w:placeholder>
            <w:showingPlcHdr/>
            <w:text/>
          </w:sdtPr>
          <w:sdtEndPr/>
          <w:sdtContent>
            <w:tc>
              <w:tcPr>
                <w:tcW w:w="3521" w:type="dxa"/>
              </w:tcPr>
              <w:p w:rsidR="0060310D" w:rsidRDefault="0060310D" w:rsidP="0060310D">
                <w:r w:rsidRPr="00F9605E">
                  <w:rPr>
                    <w:rStyle w:val="Platzhaltertext"/>
                  </w:rPr>
                  <w:t xml:space="preserve">          </w:t>
                </w:r>
              </w:p>
            </w:tc>
          </w:sdtContent>
        </w:sdt>
        <w:tc>
          <w:tcPr>
            <w:tcW w:w="2077" w:type="dxa"/>
          </w:tcPr>
          <w:p w:rsidR="0060310D" w:rsidRPr="009E3FFB" w:rsidRDefault="0060310D" w:rsidP="0060310D">
            <w:r w:rsidRPr="009E3FFB">
              <w:t>Tel:</w:t>
            </w:r>
          </w:p>
        </w:tc>
        <w:sdt>
          <w:sdtPr>
            <w:rPr>
              <w:rFonts w:ascii="Arial" w:hAnsi="Arial" w:cs="Arial"/>
              <w:szCs w:val="16"/>
            </w:rPr>
            <w:id w:val="1736588625"/>
            <w:placeholder>
              <w:docPart w:val="D28C8196851B44789CD039F2FB45263A"/>
            </w:placeholder>
            <w:showingPlcHdr/>
            <w:text/>
          </w:sdtPr>
          <w:sdtEndPr/>
          <w:sdtContent>
            <w:tc>
              <w:tcPr>
                <w:tcW w:w="3583" w:type="dxa"/>
                <w:gridSpan w:val="2"/>
              </w:tcPr>
              <w:p w:rsidR="0060310D" w:rsidRDefault="0060310D" w:rsidP="0060310D">
                <w:r w:rsidRPr="007B0F7B">
                  <w:rPr>
                    <w:rStyle w:val="Platzhaltertext"/>
                  </w:rPr>
                  <w:t xml:space="preserve">          </w:t>
                </w:r>
              </w:p>
            </w:tc>
          </w:sdtContent>
        </w:sdt>
      </w:tr>
      <w:tr w:rsidR="0060310D" w:rsidRPr="009E3FFB" w:rsidTr="007D5BE0">
        <w:trPr>
          <w:trHeight w:hRule="exact" w:val="255"/>
        </w:trPr>
        <w:tc>
          <w:tcPr>
            <w:tcW w:w="1581" w:type="dxa"/>
            <w:gridSpan w:val="2"/>
            <w:vMerge w:val="restart"/>
          </w:tcPr>
          <w:p w:rsidR="0060310D" w:rsidRPr="009E3FFB" w:rsidRDefault="0060310D" w:rsidP="0060310D">
            <w:r w:rsidRPr="009E3FFB">
              <w:t>Adresse:</w:t>
            </w:r>
          </w:p>
        </w:tc>
        <w:sdt>
          <w:sdtPr>
            <w:rPr>
              <w:rFonts w:ascii="Arial" w:hAnsi="Arial" w:cs="Arial"/>
              <w:szCs w:val="16"/>
            </w:rPr>
            <w:id w:val="209857549"/>
            <w:placeholder>
              <w:docPart w:val="E59A8F70223F48F6BC8C28F64C099E2E"/>
            </w:placeholder>
            <w:showingPlcHdr/>
            <w:text w:multiLine="1"/>
          </w:sdtPr>
          <w:sdtEndPr/>
          <w:sdtContent>
            <w:tc>
              <w:tcPr>
                <w:tcW w:w="3521" w:type="dxa"/>
                <w:vMerge w:val="restart"/>
              </w:tcPr>
              <w:p w:rsidR="0060310D" w:rsidRDefault="0060310D" w:rsidP="0060310D">
                <w:r w:rsidRPr="00F9605E">
                  <w:rPr>
                    <w:rStyle w:val="Platzhaltertext"/>
                  </w:rPr>
                  <w:t xml:space="preserve">          </w:t>
                </w:r>
              </w:p>
            </w:tc>
          </w:sdtContent>
        </w:sdt>
        <w:tc>
          <w:tcPr>
            <w:tcW w:w="2077" w:type="dxa"/>
          </w:tcPr>
          <w:p w:rsidR="0060310D" w:rsidRPr="009E3FFB" w:rsidRDefault="0060310D" w:rsidP="0060310D">
            <w:r w:rsidRPr="009E3FFB">
              <w:t>Mail:</w:t>
            </w:r>
          </w:p>
        </w:tc>
        <w:sdt>
          <w:sdtPr>
            <w:rPr>
              <w:rFonts w:ascii="Arial" w:hAnsi="Arial" w:cs="Arial"/>
              <w:szCs w:val="16"/>
            </w:rPr>
            <w:id w:val="-870374162"/>
            <w:placeholder>
              <w:docPart w:val="3020DB08634942F2ACD802C5516CDFD6"/>
            </w:placeholder>
            <w:showingPlcHdr/>
            <w:text/>
          </w:sdtPr>
          <w:sdtEndPr/>
          <w:sdtContent>
            <w:tc>
              <w:tcPr>
                <w:tcW w:w="3583" w:type="dxa"/>
                <w:gridSpan w:val="2"/>
              </w:tcPr>
              <w:p w:rsidR="0060310D" w:rsidRDefault="0060310D" w:rsidP="0060310D">
                <w:r w:rsidRPr="007B0F7B">
                  <w:rPr>
                    <w:rStyle w:val="Platzhaltertext"/>
                  </w:rPr>
                  <w:t xml:space="preserve">          </w:t>
                </w:r>
              </w:p>
            </w:tc>
          </w:sdtContent>
        </w:sdt>
      </w:tr>
      <w:tr w:rsidR="0060310D" w:rsidRPr="009E3FFB" w:rsidTr="007D5BE0">
        <w:trPr>
          <w:trHeight w:hRule="exact" w:val="255"/>
        </w:trPr>
        <w:tc>
          <w:tcPr>
            <w:tcW w:w="1581" w:type="dxa"/>
            <w:gridSpan w:val="2"/>
            <w:vMerge/>
          </w:tcPr>
          <w:p w:rsidR="0060310D" w:rsidRPr="009E3FFB" w:rsidRDefault="0060310D" w:rsidP="0060310D"/>
        </w:tc>
        <w:tc>
          <w:tcPr>
            <w:tcW w:w="3521" w:type="dxa"/>
            <w:vMerge/>
          </w:tcPr>
          <w:p w:rsidR="0060310D" w:rsidRDefault="0060310D" w:rsidP="0060310D"/>
        </w:tc>
        <w:tc>
          <w:tcPr>
            <w:tcW w:w="2077" w:type="dxa"/>
          </w:tcPr>
          <w:p w:rsidR="0060310D" w:rsidRPr="009E3FFB" w:rsidRDefault="0060310D" w:rsidP="0060310D">
            <w:r w:rsidRPr="009E3FFB">
              <w:t>ZSR-Nummer:</w:t>
            </w:r>
          </w:p>
        </w:tc>
        <w:sdt>
          <w:sdtPr>
            <w:rPr>
              <w:rFonts w:ascii="Arial" w:hAnsi="Arial" w:cs="Arial"/>
              <w:szCs w:val="16"/>
            </w:rPr>
            <w:id w:val="1400325529"/>
            <w:placeholder>
              <w:docPart w:val="A46FDF6D698E4BE19C58ADB99251B5E3"/>
            </w:placeholder>
            <w:showingPlcHdr/>
            <w:text/>
          </w:sdtPr>
          <w:sdtEndPr/>
          <w:sdtContent>
            <w:tc>
              <w:tcPr>
                <w:tcW w:w="3583" w:type="dxa"/>
                <w:gridSpan w:val="2"/>
              </w:tcPr>
              <w:p w:rsidR="0060310D" w:rsidRDefault="0060310D" w:rsidP="0060310D">
                <w:r w:rsidRPr="007B0F7B">
                  <w:rPr>
                    <w:rStyle w:val="Platzhaltertext"/>
                  </w:rPr>
                  <w:t xml:space="preserve">          </w:t>
                </w:r>
              </w:p>
            </w:tc>
          </w:sdtContent>
        </w:sdt>
      </w:tr>
      <w:tr w:rsidR="0060310D" w:rsidRPr="009E3FFB" w:rsidTr="007D5BE0">
        <w:trPr>
          <w:trHeight w:hRule="exact" w:val="255"/>
        </w:trPr>
        <w:tc>
          <w:tcPr>
            <w:tcW w:w="1581" w:type="dxa"/>
            <w:gridSpan w:val="2"/>
          </w:tcPr>
          <w:p w:rsidR="0060310D" w:rsidRPr="009E3FFB" w:rsidRDefault="0060310D" w:rsidP="0060310D">
            <w:r w:rsidRPr="009E3FFB">
              <w:t>Abteilung:</w:t>
            </w:r>
          </w:p>
        </w:tc>
        <w:sdt>
          <w:sdtPr>
            <w:rPr>
              <w:rFonts w:ascii="Arial" w:hAnsi="Arial" w:cs="Arial"/>
              <w:szCs w:val="16"/>
            </w:rPr>
            <w:id w:val="-953089080"/>
            <w:placeholder>
              <w:docPart w:val="ADF9457E48394BBFB52A76C62690BB8B"/>
            </w:placeholder>
            <w:showingPlcHdr/>
            <w:text/>
          </w:sdtPr>
          <w:sdtEndPr/>
          <w:sdtContent>
            <w:tc>
              <w:tcPr>
                <w:tcW w:w="3521" w:type="dxa"/>
              </w:tcPr>
              <w:p w:rsidR="0060310D" w:rsidRDefault="0060310D" w:rsidP="0060310D">
                <w:r w:rsidRPr="00F9605E">
                  <w:rPr>
                    <w:rStyle w:val="Platzhaltertext"/>
                  </w:rPr>
                  <w:t xml:space="preserve">          </w:t>
                </w:r>
              </w:p>
            </w:tc>
          </w:sdtContent>
        </w:sdt>
        <w:tc>
          <w:tcPr>
            <w:tcW w:w="2077" w:type="dxa"/>
            <w:vMerge w:val="restart"/>
          </w:tcPr>
          <w:p w:rsidR="0060310D" w:rsidRPr="009E3FFB" w:rsidRDefault="0060310D" w:rsidP="0060310D">
            <w:r w:rsidRPr="009E3FFB">
              <w:t>Tarif:</w:t>
            </w:r>
          </w:p>
        </w:tc>
        <w:tc>
          <w:tcPr>
            <w:tcW w:w="2030" w:type="dxa"/>
          </w:tcPr>
          <w:p w:rsidR="0060310D" w:rsidRPr="009E3FFB" w:rsidRDefault="0060310D" w:rsidP="0060310D">
            <w:r w:rsidRPr="009E3FFB">
              <w:t>Basisfallpreis SwissDRG</w:t>
            </w:r>
          </w:p>
        </w:tc>
        <w:tc>
          <w:tcPr>
            <w:tcW w:w="1553" w:type="dxa"/>
          </w:tcPr>
          <w:p w:rsidR="0060310D" w:rsidRPr="009E3FFB" w:rsidRDefault="0060310D" w:rsidP="0060310D">
            <w:r w:rsidRPr="009E3FFB">
              <w:t xml:space="preserve">CHF: </w:t>
            </w:r>
            <w:sdt>
              <w:sdtPr>
                <w:rPr>
                  <w:rFonts w:ascii="Arial" w:hAnsi="Arial" w:cs="Arial"/>
                  <w:szCs w:val="16"/>
                </w:rPr>
                <w:id w:val="-722056461"/>
                <w:placeholder>
                  <w:docPart w:val="B2A3C5EDD9E446DBBBA49C02E196C6B0"/>
                </w:placeholder>
                <w:showingPlcHdr/>
                <w:text/>
              </w:sdtPr>
              <w:sdtEndPr/>
              <w:sdtContent>
                <w:r w:rsidRPr="001D6C15">
                  <w:rPr>
                    <w:rStyle w:val="Platzhaltertext"/>
                  </w:rPr>
                  <w:t xml:space="preserve">          </w:t>
                </w:r>
              </w:sdtContent>
            </w:sdt>
          </w:p>
        </w:tc>
      </w:tr>
      <w:tr w:rsidR="0060310D" w:rsidRPr="009E3FFB" w:rsidTr="007D5BE0">
        <w:trPr>
          <w:trHeight w:hRule="exact" w:val="255"/>
        </w:trPr>
        <w:tc>
          <w:tcPr>
            <w:tcW w:w="1581" w:type="dxa"/>
            <w:gridSpan w:val="2"/>
            <w:vMerge w:val="restart"/>
          </w:tcPr>
          <w:p w:rsidR="0060310D" w:rsidRPr="009E3FFB" w:rsidRDefault="0060310D" w:rsidP="0060310D">
            <w:r w:rsidRPr="009E3FFB">
              <w:t>Verantwortliche/r Ärztin/Arzt:</w:t>
            </w:r>
          </w:p>
        </w:tc>
        <w:sdt>
          <w:sdtPr>
            <w:rPr>
              <w:rFonts w:ascii="Arial" w:hAnsi="Arial" w:cs="Arial"/>
              <w:szCs w:val="16"/>
            </w:rPr>
            <w:id w:val="-313267467"/>
            <w:placeholder>
              <w:docPart w:val="EB65A9986F914C92A90F028BDCCE695C"/>
            </w:placeholder>
            <w:showingPlcHdr/>
            <w:text w:multiLine="1"/>
          </w:sdtPr>
          <w:sdtEndPr/>
          <w:sdtContent>
            <w:tc>
              <w:tcPr>
                <w:tcW w:w="3521" w:type="dxa"/>
                <w:vMerge w:val="restart"/>
              </w:tcPr>
              <w:p w:rsidR="0060310D" w:rsidRDefault="0060310D" w:rsidP="0060310D">
                <w:r w:rsidRPr="00F9605E">
                  <w:rPr>
                    <w:rStyle w:val="Platzhaltertext"/>
                  </w:rPr>
                  <w:t xml:space="preserve">          </w:t>
                </w:r>
              </w:p>
            </w:tc>
          </w:sdtContent>
        </w:sdt>
        <w:tc>
          <w:tcPr>
            <w:tcW w:w="2077" w:type="dxa"/>
            <w:vMerge/>
          </w:tcPr>
          <w:p w:rsidR="0060310D" w:rsidRPr="009E3FFB" w:rsidRDefault="0060310D" w:rsidP="0060310D"/>
        </w:tc>
        <w:tc>
          <w:tcPr>
            <w:tcW w:w="2030" w:type="dxa"/>
          </w:tcPr>
          <w:p w:rsidR="0060310D" w:rsidRPr="009E3FFB" w:rsidRDefault="0060310D" w:rsidP="0060310D">
            <w:r w:rsidRPr="009E3FFB">
              <w:t xml:space="preserve">Tagespauschale </w:t>
            </w:r>
          </w:p>
        </w:tc>
        <w:tc>
          <w:tcPr>
            <w:tcW w:w="1553" w:type="dxa"/>
          </w:tcPr>
          <w:p w:rsidR="0060310D" w:rsidRPr="009E3FFB" w:rsidRDefault="0060310D" w:rsidP="0060310D">
            <w:r w:rsidRPr="009E3FFB">
              <w:t>CHF</w:t>
            </w:r>
            <w:r>
              <w:t>:</w:t>
            </w:r>
            <w:r>
              <w:rPr>
                <w:rFonts w:ascii="Arial" w:hAnsi="Arial" w:cs="Arial"/>
                <w:szCs w:val="16"/>
              </w:rPr>
              <w:t xml:space="preserve"> </w:t>
            </w:r>
            <w:sdt>
              <w:sdtPr>
                <w:rPr>
                  <w:rFonts w:ascii="Arial" w:hAnsi="Arial" w:cs="Arial"/>
                  <w:szCs w:val="16"/>
                </w:rPr>
                <w:id w:val="396939449"/>
                <w:placeholder>
                  <w:docPart w:val="A10F07C4E4394EA29E8EED3117018397"/>
                </w:placeholder>
                <w:showingPlcHdr/>
                <w:text/>
              </w:sdtPr>
              <w:sdtEndPr/>
              <w:sdtContent>
                <w:r w:rsidRPr="001D6C15">
                  <w:rPr>
                    <w:rStyle w:val="Platzhaltertext"/>
                  </w:rPr>
                  <w:t xml:space="preserve">          </w:t>
                </w:r>
              </w:sdtContent>
            </w:sdt>
          </w:p>
        </w:tc>
      </w:tr>
      <w:tr w:rsidR="0060310D" w:rsidRPr="009E3FFB" w:rsidTr="007D5BE0">
        <w:trPr>
          <w:trHeight w:hRule="exact" w:val="255"/>
        </w:trPr>
        <w:tc>
          <w:tcPr>
            <w:tcW w:w="1581" w:type="dxa"/>
            <w:gridSpan w:val="2"/>
            <w:vMerge/>
          </w:tcPr>
          <w:p w:rsidR="0060310D" w:rsidRPr="009E3FFB" w:rsidRDefault="0060310D" w:rsidP="0060310D"/>
        </w:tc>
        <w:tc>
          <w:tcPr>
            <w:tcW w:w="3521" w:type="dxa"/>
            <w:vMerge/>
          </w:tcPr>
          <w:p w:rsidR="0060310D" w:rsidRDefault="0060310D" w:rsidP="0060310D"/>
        </w:tc>
        <w:tc>
          <w:tcPr>
            <w:tcW w:w="2077" w:type="dxa"/>
            <w:vMerge/>
          </w:tcPr>
          <w:p w:rsidR="0060310D" w:rsidRPr="009E3FFB" w:rsidRDefault="0060310D" w:rsidP="0060310D"/>
        </w:tc>
        <w:tc>
          <w:tcPr>
            <w:tcW w:w="2030" w:type="dxa"/>
          </w:tcPr>
          <w:p w:rsidR="0060310D" w:rsidRPr="009E3FFB" w:rsidRDefault="0060310D" w:rsidP="0060310D">
            <w:r w:rsidRPr="009E3FFB">
              <w:t>Basisfallpreis TARPSY</w:t>
            </w:r>
          </w:p>
        </w:tc>
        <w:tc>
          <w:tcPr>
            <w:tcW w:w="1553" w:type="dxa"/>
          </w:tcPr>
          <w:p w:rsidR="0060310D" w:rsidRPr="009E3FFB" w:rsidRDefault="0060310D" w:rsidP="0060310D">
            <w:r w:rsidRPr="009E3FFB">
              <w:t xml:space="preserve">CHF: </w:t>
            </w:r>
            <w:sdt>
              <w:sdtPr>
                <w:rPr>
                  <w:rFonts w:ascii="Arial" w:hAnsi="Arial" w:cs="Arial"/>
                  <w:szCs w:val="16"/>
                </w:rPr>
                <w:id w:val="1986580935"/>
                <w:placeholder>
                  <w:docPart w:val="DDBB40411F5F45F6A15AC3AD62644524"/>
                </w:placeholder>
                <w:showingPlcHdr/>
                <w:text/>
              </w:sdtPr>
              <w:sdtEndPr/>
              <w:sdtContent>
                <w:r w:rsidRPr="001D6C15">
                  <w:rPr>
                    <w:rStyle w:val="Platzhaltertext"/>
                  </w:rPr>
                  <w:t xml:space="preserve">          </w:t>
                </w:r>
              </w:sdtContent>
            </w:sdt>
          </w:p>
        </w:tc>
      </w:tr>
    </w:tbl>
    <w:p w:rsidR="006377A2" w:rsidRDefault="006377A2" w:rsidP="00D163BA"/>
    <w:tbl>
      <w:tblPr>
        <w:tblStyle w:val="GDKFormular"/>
        <w:tblW w:w="0" w:type="auto"/>
        <w:tblLayout w:type="fixed"/>
        <w:tblLook w:val="04A0" w:firstRow="1" w:lastRow="0" w:firstColumn="1" w:lastColumn="0" w:noHBand="0" w:noVBand="1"/>
      </w:tblPr>
      <w:tblGrid>
        <w:gridCol w:w="421"/>
        <w:gridCol w:w="4678"/>
        <w:gridCol w:w="2079"/>
        <w:gridCol w:w="426"/>
        <w:gridCol w:w="3158"/>
      </w:tblGrid>
      <w:tr w:rsidR="00111E10" w:rsidRPr="00111E10" w:rsidTr="00260320">
        <w:trPr>
          <w:cnfStyle w:val="100000000000" w:firstRow="1" w:lastRow="0" w:firstColumn="0" w:lastColumn="0" w:oddVBand="0" w:evenVBand="0" w:oddHBand="0" w:evenHBand="0" w:firstRowFirstColumn="0" w:firstRowLastColumn="0" w:lastRowFirstColumn="0" w:lastRowLastColumn="0"/>
          <w:trHeight w:hRule="exact" w:val="255"/>
        </w:trPr>
        <w:tc>
          <w:tcPr>
            <w:tcW w:w="421" w:type="dxa"/>
          </w:tcPr>
          <w:p w:rsidR="00111E10" w:rsidRPr="00111E10" w:rsidRDefault="00111E10" w:rsidP="00111E10">
            <w:r w:rsidRPr="00111E10">
              <w:t>D)</w:t>
            </w:r>
          </w:p>
        </w:tc>
        <w:tc>
          <w:tcPr>
            <w:tcW w:w="10341" w:type="dxa"/>
            <w:gridSpan w:val="4"/>
          </w:tcPr>
          <w:p w:rsidR="00111E10" w:rsidRPr="00111E10" w:rsidRDefault="00111E10" w:rsidP="00111E10">
            <w:r w:rsidRPr="00111E10">
              <w:t>Versicherung</w:t>
            </w:r>
          </w:p>
        </w:tc>
      </w:tr>
      <w:tr w:rsidR="00111E10" w:rsidRPr="00111E10" w:rsidTr="00260320">
        <w:trPr>
          <w:trHeight w:hRule="exact" w:val="255"/>
        </w:trPr>
        <w:sdt>
          <w:sdtPr>
            <w:id w:val="-590551331"/>
            <w14:checkbox>
              <w14:checked w14:val="0"/>
              <w14:checkedState w14:val="2612" w14:font="MS Gothic"/>
              <w14:uncheckedState w14:val="2610" w14:font="MS Gothic"/>
            </w14:checkbox>
          </w:sdtPr>
          <w:sdtEndPr/>
          <w:sdtContent>
            <w:tc>
              <w:tcPr>
                <w:tcW w:w="421" w:type="dxa"/>
              </w:tcPr>
              <w:p w:rsidR="00111E10" w:rsidRPr="00111E10" w:rsidRDefault="0003777D" w:rsidP="00111E10">
                <w:r>
                  <w:rPr>
                    <w:rFonts w:ascii="MS Gothic" w:eastAsia="MS Gothic" w:hAnsi="MS Gothic" w:hint="eastAsia"/>
                  </w:rPr>
                  <w:t>☐</w:t>
                </w:r>
              </w:p>
            </w:tc>
          </w:sdtContent>
        </w:sdt>
        <w:tc>
          <w:tcPr>
            <w:tcW w:w="4678" w:type="dxa"/>
          </w:tcPr>
          <w:p w:rsidR="00111E10" w:rsidRPr="00111E10" w:rsidRDefault="00111E10" w:rsidP="00111E10">
            <w:pPr>
              <w:rPr>
                <w:b/>
              </w:rPr>
            </w:pPr>
            <w:r w:rsidRPr="00111E10">
              <w:rPr>
                <w:b/>
              </w:rPr>
              <w:t>Krankenversicherung</w:t>
            </w:r>
          </w:p>
        </w:tc>
        <w:tc>
          <w:tcPr>
            <w:tcW w:w="2079" w:type="dxa"/>
          </w:tcPr>
          <w:p w:rsidR="00111E10" w:rsidRPr="00111E10" w:rsidRDefault="00111E10" w:rsidP="00111E10">
            <w:r w:rsidRPr="00111E10">
              <w:t>Name:</w:t>
            </w:r>
          </w:p>
        </w:tc>
        <w:sdt>
          <w:sdtPr>
            <w:rPr>
              <w:rFonts w:ascii="Arial" w:hAnsi="Arial" w:cs="Arial"/>
              <w:szCs w:val="16"/>
            </w:rPr>
            <w:id w:val="527606828"/>
            <w:placeholder>
              <w:docPart w:val="731E2956FC844391B7DBA9E7B0966F3A"/>
            </w:placeholder>
            <w:showingPlcHdr/>
            <w:text/>
          </w:sdtPr>
          <w:sdtEndPr/>
          <w:sdtContent>
            <w:tc>
              <w:tcPr>
                <w:tcW w:w="3584" w:type="dxa"/>
                <w:gridSpan w:val="2"/>
              </w:tcPr>
              <w:p w:rsidR="00111E10" w:rsidRPr="00111E10" w:rsidRDefault="0060310D" w:rsidP="00111E10">
                <w:r w:rsidRPr="007B0F7B">
                  <w:rPr>
                    <w:rStyle w:val="Platzhaltertext"/>
                  </w:rPr>
                  <w:t xml:space="preserve">          </w:t>
                </w:r>
              </w:p>
            </w:tc>
          </w:sdtContent>
        </w:sdt>
      </w:tr>
      <w:tr w:rsidR="00111E10" w:rsidRPr="00111E10" w:rsidTr="00260320">
        <w:trPr>
          <w:trHeight w:hRule="exact" w:val="255"/>
        </w:trPr>
        <w:sdt>
          <w:sdtPr>
            <w:id w:val="483596385"/>
            <w14:checkbox>
              <w14:checked w14:val="0"/>
              <w14:checkedState w14:val="2612" w14:font="MS Gothic"/>
              <w14:uncheckedState w14:val="2610" w14:font="MS Gothic"/>
            </w14:checkbox>
          </w:sdtPr>
          <w:sdtEndPr/>
          <w:sdtContent>
            <w:tc>
              <w:tcPr>
                <w:tcW w:w="421" w:type="dxa"/>
              </w:tcPr>
              <w:p w:rsidR="00111E10" w:rsidRPr="00111E10" w:rsidRDefault="0003777D" w:rsidP="00111E10">
                <w:r>
                  <w:rPr>
                    <w:rFonts w:ascii="MS Gothic" w:eastAsia="MS Gothic" w:hAnsi="MS Gothic" w:hint="eastAsia"/>
                  </w:rPr>
                  <w:t>☐</w:t>
                </w:r>
              </w:p>
            </w:tc>
          </w:sdtContent>
        </w:sdt>
        <w:tc>
          <w:tcPr>
            <w:tcW w:w="4678" w:type="dxa"/>
          </w:tcPr>
          <w:p w:rsidR="00111E10" w:rsidRPr="00111E10" w:rsidRDefault="00111E10" w:rsidP="00111E10">
            <w:r w:rsidRPr="00111E10">
              <w:t>Unfallversicherung angemeldet</w:t>
            </w:r>
          </w:p>
        </w:tc>
        <w:tc>
          <w:tcPr>
            <w:tcW w:w="2079" w:type="dxa"/>
          </w:tcPr>
          <w:p w:rsidR="00111E10" w:rsidRPr="00111E10" w:rsidRDefault="00111E10" w:rsidP="00111E10">
            <w:r w:rsidRPr="00111E10">
              <w:t>Versichertenstatus:</w:t>
            </w:r>
          </w:p>
        </w:tc>
        <w:sdt>
          <w:sdtPr>
            <w:id w:val="1198895603"/>
            <w14:checkbox>
              <w14:checked w14:val="0"/>
              <w14:checkedState w14:val="2612" w14:font="MS Gothic"/>
              <w14:uncheckedState w14:val="2610" w14:font="MS Gothic"/>
            </w14:checkbox>
          </w:sdtPr>
          <w:sdtEndPr/>
          <w:sdtContent>
            <w:tc>
              <w:tcPr>
                <w:tcW w:w="426" w:type="dxa"/>
              </w:tcPr>
              <w:p w:rsidR="00111E10" w:rsidRPr="00111E10" w:rsidRDefault="0003777D" w:rsidP="00111E10">
                <w:r>
                  <w:rPr>
                    <w:rFonts w:ascii="MS Gothic" w:eastAsia="MS Gothic" w:hAnsi="MS Gothic" w:hint="eastAsia"/>
                  </w:rPr>
                  <w:t>☐</w:t>
                </w:r>
              </w:p>
            </w:tc>
          </w:sdtContent>
        </w:sdt>
        <w:tc>
          <w:tcPr>
            <w:tcW w:w="3158" w:type="dxa"/>
          </w:tcPr>
          <w:p w:rsidR="00111E10" w:rsidRPr="00111E10" w:rsidRDefault="00111E10" w:rsidP="00111E10">
            <w:r w:rsidRPr="00111E10">
              <w:t>allgemein</w:t>
            </w:r>
          </w:p>
        </w:tc>
      </w:tr>
      <w:tr w:rsidR="00111E10" w:rsidRPr="00111E10" w:rsidTr="00260320">
        <w:trPr>
          <w:trHeight w:hRule="exact" w:val="255"/>
        </w:trPr>
        <w:sdt>
          <w:sdtPr>
            <w:id w:val="-2116748302"/>
            <w14:checkbox>
              <w14:checked w14:val="0"/>
              <w14:checkedState w14:val="2612" w14:font="MS Gothic"/>
              <w14:uncheckedState w14:val="2610" w14:font="MS Gothic"/>
            </w14:checkbox>
          </w:sdtPr>
          <w:sdtEndPr/>
          <w:sdtContent>
            <w:tc>
              <w:tcPr>
                <w:tcW w:w="421" w:type="dxa"/>
              </w:tcPr>
              <w:p w:rsidR="00111E10" w:rsidRPr="00111E10" w:rsidRDefault="0003777D" w:rsidP="00111E10">
                <w:r>
                  <w:rPr>
                    <w:rFonts w:ascii="MS Gothic" w:eastAsia="MS Gothic" w:hAnsi="MS Gothic" w:hint="eastAsia"/>
                  </w:rPr>
                  <w:t>☐</w:t>
                </w:r>
              </w:p>
            </w:tc>
          </w:sdtContent>
        </w:sdt>
        <w:tc>
          <w:tcPr>
            <w:tcW w:w="4678" w:type="dxa"/>
          </w:tcPr>
          <w:p w:rsidR="00111E10" w:rsidRPr="00111E10" w:rsidRDefault="00111E10" w:rsidP="00111E10">
            <w:r w:rsidRPr="00111E10">
              <w:t>Invalidenversicherung angemeldet</w:t>
            </w:r>
          </w:p>
        </w:tc>
        <w:tc>
          <w:tcPr>
            <w:tcW w:w="2079" w:type="dxa"/>
          </w:tcPr>
          <w:p w:rsidR="00111E10" w:rsidRPr="00111E10" w:rsidRDefault="00111E10" w:rsidP="00111E10"/>
        </w:tc>
        <w:sdt>
          <w:sdtPr>
            <w:id w:val="541104083"/>
            <w14:checkbox>
              <w14:checked w14:val="0"/>
              <w14:checkedState w14:val="2612" w14:font="MS Gothic"/>
              <w14:uncheckedState w14:val="2610" w14:font="MS Gothic"/>
            </w14:checkbox>
          </w:sdtPr>
          <w:sdtEndPr/>
          <w:sdtContent>
            <w:tc>
              <w:tcPr>
                <w:tcW w:w="426" w:type="dxa"/>
              </w:tcPr>
              <w:p w:rsidR="00111E10" w:rsidRPr="00111E10" w:rsidRDefault="0003777D" w:rsidP="00111E10">
                <w:r>
                  <w:rPr>
                    <w:rFonts w:ascii="MS Gothic" w:eastAsia="MS Gothic" w:hAnsi="MS Gothic" w:hint="eastAsia"/>
                  </w:rPr>
                  <w:t>☐</w:t>
                </w:r>
              </w:p>
            </w:tc>
          </w:sdtContent>
        </w:sdt>
        <w:tc>
          <w:tcPr>
            <w:tcW w:w="3158" w:type="dxa"/>
          </w:tcPr>
          <w:p w:rsidR="00111E10" w:rsidRPr="00111E10" w:rsidRDefault="00111E10" w:rsidP="00111E10">
            <w:r w:rsidRPr="00111E10">
              <w:t>halbprivat</w:t>
            </w:r>
          </w:p>
        </w:tc>
      </w:tr>
      <w:tr w:rsidR="00111E10" w:rsidRPr="00111E10" w:rsidTr="00260320">
        <w:trPr>
          <w:trHeight w:hRule="exact" w:val="255"/>
        </w:trPr>
        <w:tc>
          <w:tcPr>
            <w:tcW w:w="421" w:type="dxa"/>
          </w:tcPr>
          <w:p w:rsidR="00111E10" w:rsidRPr="00111E10" w:rsidRDefault="00111E10" w:rsidP="00111E10"/>
        </w:tc>
        <w:tc>
          <w:tcPr>
            <w:tcW w:w="4678" w:type="dxa"/>
          </w:tcPr>
          <w:p w:rsidR="00111E10" w:rsidRPr="00111E10" w:rsidRDefault="00111E10" w:rsidP="00111E10"/>
        </w:tc>
        <w:tc>
          <w:tcPr>
            <w:tcW w:w="2079" w:type="dxa"/>
          </w:tcPr>
          <w:p w:rsidR="00111E10" w:rsidRPr="00111E10" w:rsidRDefault="00111E10" w:rsidP="00111E10"/>
        </w:tc>
        <w:sdt>
          <w:sdtPr>
            <w:id w:val="-588318095"/>
            <w14:checkbox>
              <w14:checked w14:val="0"/>
              <w14:checkedState w14:val="2612" w14:font="MS Gothic"/>
              <w14:uncheckedState w14:val="2610" w14:font="MS Gothic"/>
            </w14:checkbox>
          </w:sdtPr>
          <w:sdtEndPr/>
          <w:sdtContent>
            <w:tc>
              <w:tcPr>
                <w:tcW w:w="426" w:type="dxa"/>
              </w:tcPr>
              <w:p w:rsidR="00111E10" w:rsidRPr="00111E10" w:rsidRDefault="0003777D" w:rsidP="00111E10">
                <w:r>
                  <w:rPr>
                    <w:rFonts w:ascii="MS Gothic" w:eastAsia="MS Gothic" w:hAnsi="MS Gothic" w:hint="eastAsia"/>
                  </w:rPr>
                  <w:t>☐</w:t>
                </w:r>
              </w:p>
            </w:tc>
          </w:sdtContent>
        </w:sdt>
        <w:tc>
          <w:tcPr>
            <w:tcW w:w="3158" w:type="dxa"/>
          </w:tcPr>
          <w:p w:rsidR="00111E10" w:rsidRPr="00111E10" w:rsidRDefault="00111E10" w:rsidP="00111E10">
            <w:r w:rsidRPr="00111E10">
              <w:t>privat</w:t>
            </w:r>
          </w:p>
        </w:tc>
      </w:tr>
    </w:tbl>
    <w:p w:rsidR="00111E10" w:rsidRDefault="00111E10" w:rsidP="00D163BA"/>
    <w:tbl>
      <w:tblPr>
        <w:tblStyle w:val="GDKFormular"/>
        <w:tblW w:w="0" w:type="auto"/>
        <w:tblLayout w:type="fixed"/>
        <w:tblLook w:val="04A0" w:firstRow="1" w:lastRow="0" w:firstColumn="1" w:lastColumn="0" w:noHBand="0" w:noVBand="1"/>
      </w:tblPr>
      <w:tblGrid>
        <w:gridCol w:w="429"/>
        <w:gridCol w:w="5019"/>
        <w:gridCol w:w="5314"/>
      </w:tblGrid>
      <w:tr w:rsidR="00E035FA" w:rsidRPr="00E035FA" w:rsidTr="00260320">
        <w:trPr>
          <w:cnfStyle w:val="100000000000" w:firstRow="1" w:lastRow="0" w:firstColumn="0" w:lastColumn="0" w:oddVBand="0" w:evenVBand="0" w:oddHBand="0" w:evenHBand="0" w:firstRowFirstColumn="0" w:firstRowLastColumn="0" w:lastRowFirstColumn="0" w:lastRowLastColumn="0"/>
          <w:trHeight w:hRule="exact" w:val="255"/>
        </w:trPr>
        <w:tc>
          <w:tcPr>
            <w:tcW w:w="429" w:type="dxa"/>
          </w:tcPr>
          <w:p w:rsidR="00E035FA" w:rsidRPr="00E035FA" w:rsidRDefault="00E035FA" w:rsidP="00E035FA">
            <w:r w:rsidRPr="00E035FA">
              <w:t>E)</w:t>
            </w:r>
          </w:p>
        </w:tc>
        <w:tc>
          <w:tcPr>
            <w:tcW w:w="10333" w:type="dxa"/>
            <w:gridSpan w:val="2"/>
          </w:tcPr>
          <w:p w:rsidR="00E035FA" w:rsidRPr="00E035FA" w:rsidRDefault="00E035FA" w:rsidP="00E035FA">
            <w:r w:rsidRPr="00E035FA">
              <w:t>Grund für Gesucheinreichung</w:t>
            </w:r>
          </w:p>
        </w:tc>
      </w:tr>
      <w:tr w:rsidR="00E035FA" w:rsidRPr="00E035FA" w:rsidTr="007D5BE0">
        <w:trPr>
          <w:trHeight w:hRule="exact" w:val="454"/>
        </w:trPr>
        <w:sdt>
          <w:sdtPr>
            <w:id w:val="-927649065"/>
            <w14:checkbox>
              <w14:checked w14:val="0"/>
              <w14:checkedState w14:val="2612" w14:font="MS Gothic"/>
              <w14:uncheckedState w14:val="2610" w14:font="MS Gothic"/>
            </w14:checkbox>
          </w:sdtPr>
          <w:sdtEndPr/>
          <w:sdtContent>
            <w:tc>
              <w:tcPr>
                <w:tcW w:w="429" w:type="dxa"/>
              </w:tcPr>
              <w:p w:rsidR="00E035FA" w:rsidRPr="00E035FA" w:rsidRDefault="00E035FA" w:rsidP="007D5BE0">
                <w:r w:rsidRPr="00E035FA">
                  <w:rPr>
                    <w:rFonts w:ascii="Segoe UI Symbol" w:hAnsi="Segoe UI Symbol" w:cs="Segoe UI Symbol"/>
                  </w:rPr>
                  <w:t>☐</w:t>
                </w:r>
              </w:p>
            </w:tc>
          </w:sdtContent>
        </w:sdt>
        <w:tc>
          <w:tcPr>
            <w:tcW w:w="10333" w:type="dxa"/>
            <w:gridSpan w:val="2"/>
          </w:tcPr>
          <w:p w:rsidR="00E035FA" w:rsidRPr="00E035FA" w:rsidRDefault="00E035FA" w:rsidP="00E035FA">
            <w:r w:rsidRPr="00E035FA">
              <w:rPr>
                <w:b/>
              </w:rPr>
              <w:t>Medizinische Notwendigkeit:</w:t>
            </w:r>
            <w:r w:rsidRPr="00E035FA">
              <w:t xml:space="preserve"> Die Leistung ist gemäss Einschätzung der/des gesuchstellenden/n Ärztin/Arztes in einem Spital der Spitalliste Wohnkantons der Patientin / des Patienten </w:t>
            </w:r>
            <w:r w:rsidRPr="00E035FA">
              <w:rPr>
                <w:b/>
              </w:rPr>
              <w:t>nicht verfügbar</w:t>
            </w:r>
          </w:p>
        </w:tc>
      </w:tr>
      <w:tr w:rsidR="0060310D" w:rsidRPr="00E035FA" w:rsidTr="00260320">
        <w:trPr>
          <w:trHeight w:hRule="exact" w:val="255"/>
        </w:trPr>
        <w:tc>
          <w:tcPr>
            <w:tcW w:w="429" w:type="dxa"/>
          </w:tcPr>
          <w:p w:rsidR="0060310D" w:rsidRPr="007D5BE0" w:rsidRDefault="0060310D" w:rsidP="0060310D"/>
        </w:tc>
        <w:tc>
          <w:tcPr>
            <w:tcW w:w="5019" w:type="dxa"/>
          </w:tcPr>
          <w:p w:rsidR="0060310D" w:rsidRPr="007D5BE0" w:rsidRDefault="0060310D" w:rsidP="0060310D">
            <w:r w:rsidRPr="007D5BE0">
              <w:t>Voraussichtliche Aufenthaltsdauer:</w:t>
            </w:r>
          </w:p>
        </w:tc>
        <w:sdt>
          <w:sdtPr>
            <w:rPr>
              <w:rFonts w:ascii="Arial" w:hAnsi="Arial" w:cs="Arial"/>
              <w:szCs w:val="16"/>
            </w:rPr>
            <w:id w:val="571475856"/>
            <w:placeholder>
              <w:docPart w:val="7DDEB750A5FF4DC9818837EB1DE95DE5"/>
            </w:placeholder>
            <w:showingPlcHdr/>
            <w:text/>
          </w:sdtPr>
          <w:sdtEndPr/>
          <w:sdtContent>
            <w:tc>
              <w:tcPr>
                <w:tcW w:w="5314" w:type="dxa"/>
              </w:tcPr>
              <w:p w:rsidR="0060310D" w:rsidRDefault="0060310D" w:rsidP="0060310D">
                <w:r w:rsidRPr="00820489">
                  <w:rPr>
                    <w:rStyle w:val="Platzhaltertext"/>
                  </w:rPr>
                  <w:t xml:space="preserve">          </w:t>
                </w:r>
              </w:p>
            </w:tc>
          </w:sdtContent>
        </w:sdt>
      </w:tr>
      <w:tr w:rsidR="0060310D" w:rsidRPr="00E035FA" w:rsidTr="007D5BE0">
        <w:trPr>
          <w:trHeight w:hRule="exact" w:val="454"/>
        </w:trPr>
        <w:tc>
          <w:tcPr>
            <w:tcW w:w="429" w:type="dxa"/>
          </w:tcPr>
          <w:p w:rsidR="0060310D" w:rsidRPr="007D5BE0" w:rsidRDefault="0060310D" w:rsidP="0060310D"/>
        </w:tc>
        <w:tc>
          <w:tcPr>
            <w:tcW w:w="5019" w:type="dxa"/>
          </w:tcPr>
          <w:p w:rsidR="0060310D" w:rsidRPr="007D5BE0" w:rsidRDefault="0060310D" w:rsidP="0060310D">
            <w:r w:rsidRPr="007D5BE0">
              <w:t>Nähere Begründung für die Annahme der Nicht-Verfügbarkeit der Leistung im Wohnkanton:</w:t>
            </w:r>
          </w:p>
        </w:tc>
        <w:sdt>
          <w:sdtPr>
            <w:rPr>
              <w:rFonts w:ascii="Arial" w:hAnsi="Arial" w:cs="Arial"/>
              <w:szCs w:val="16"/>
            </w:rPr>
            <w:id w:val="-828060783"/>
            <w:placeholder>
              <w:docPart w:val="7BE0E993FAF04C6C8401024268E8A13F"/>
            </w:placeholder>
            <w:showingPlcHdr/>
            <w:text w:multiLine="1"/>
          </w:sdtPr>
          <w:sdtEndPr/>
          <w:sdtContent>
            <w:tc>
              <w:tcPr>
                <w:tcW w:w="5314" w:type="dxa"/>
              </w:tcPr>
              <w:p w:rsidR="0060310D" w:rsidRDefault="0060310D" w:rsidP="0060310D">
                <w:r w:rsidRPr="00820489">
                  <w:rPr>
                    <w:rStyle w:val="Platzhaltertext"/>
                  </w:rPr>
                  <w:t xml:space="preserve">          </w:t>
                </w:r>
              </w:p>
            </w:tc>
          </w:sdtContent>
        </w:sdt>
      </w:tr>
      <w:tr w:rsidR="00E035FA" w:rsidRPr="00E035FA" w:rsidTr="00260320">
        <w:trPr>
          <w:trHeight w:hRule="exact" w:val="255"/>
        </w:trPr>
        <w:sdt>
          <w:sdtPr>
            <w:id w:val="-1166625949"/>
            <w14:checkbox>
              <w14:checked w14:val="0"/>
              <w14:checkedState w14:val="2612" w14:font="MS Gothic"/>
              <w14:uncheckedState w14:val="2610" w14:font="MS Gothic"/>
            </w14:checkbox>
          </w:sdtPr>
          <w:sdtEndPr/>
          <w:sdtContent>
            <w:tc>
              <w:tcPr>
                <w:tcW w:w="429" w:type="dxa"/>
              </w:tcPr>
              <w:p w:rsidR="00E035FA" w:rsidRPr="007D5BE0" w:rsidRDefault="007D5BE0" w:rsidP="007D5BE0">
                <w:r w:rsidRPr="007D5BE0">
                  <w:rPr>
                    <w:rFonts w:ascii="Segoe UI Symbol" w:hAnsi="Segoe UI Symbol" w:cs="Segoe UI Symbol"/>
                  </w:rPr>
                  <w:t>☐</w:t>
                </w:r>
              </w:p>
            </w:tc>
          </w:sdtContent>
        </w:sdt>
        <w:tc>
          <w:tcPr>
            <w:tcW w:w="10333" w:type="dxa"/>
            <w:gridSpan w:val="2"/>
          </w:tcPr>
          <w:p w:rsidR="00E035FA" w:rsidRPr="007D5BE0" w:rsidRDefault="00E035FA" w:rsidP="007D5BE0">
            <w:r w:rsidRPr="007F1300">
              <w:rPr>
                <w:b/>
              </w:rPr>
              <w:t>Notfall</w:t>
            </w:r>
            <w:r w:rsidRPr="007D5BE0">
              <w:t xml:space="preserve"> (dient der nachträglichen Abklärung, ob ein Notfall vorliegt.)</w:t>
            </w:r>
          </w:p>
        </w:tc>
      </w:tr>
      <w:tr w:rsidR="00E035FA" w:rsidRPr="00E035FA" w:rsidTr="00260320">
        <w:trPr>
          <w:trHeight w:hRule="exact" w:val="255"/>
        </w:trPr>
        <w:tc>
          <w:tcPr>
            <w:tcW w:w="429" w:type="dxa"/>
          </w:tcPr>
          <w:p w:rsidR="00E035FA" w:rsidRPr="007D5BE0" w:rsidRDefault="00E035FA" w:rsidP="007D5BE0"/>
        </w:tc>
        <w:tc>
          <w:tcPr>
            <w:tcW w:w="5019" w:type="dxa"/>
          </w:tcPr>
          <w:p w:rsidR="00E035FA" w:rsidRPr="007D5BE0" w:rsidRDefault="00E035FA" w:rsidP="007D5BE0">
            <w:r w:rsidRPr="007D5BE0">
              <w:t>Ort, Datum und Zeitpunkt des Notfallereignisses:</w:t>
            </w:r>
          </w:p>
        </w:tc>
        <w:sdt>
          <w:sdtPr>
            <w:rPr>
              <w:rFonts w:ascii="Arial" w:hAnsi="Arial" w:cs="Arial"/>
              <w:szCs w:val="16"/>
            </w:rPr>
            <w:id w:val="-436442033"/>
            <w:placeholder>
              <w:docPart w:val="9F04753AF13E4DE28BB2C8F66163E53E"/>
            </w:placeholder>
            <w:showingPlcHdr/>
            <w:text/>
          </w:sdtPr>
          <w:sdtEndPr/>
          <w:sdtContent>
            <w:tc>
              <w:tcPr>
                <w:tcW w:w="5314" w:type="dxa"/>
              </w:tcPr>
              <w:p w:rsidR="00E035FA" w:rsidRPr="00E035FA" w:rsidRDefault="0060310D" w:rsidP="00E035FA">
                <w:r w:rsidRPr="007B0F7B">
                  <w:rPr>
                    <w:rStyle w:val="Platzhaltertext"/>
                  </w:rPr>
                  <w:t xml:space="preserve">          </w:t>
                </w:r>
              </w:p>
            </w:tc>
          </w:sdtContent>
        </w:sdt>
      </w:tr>
    </w:tbl>
    <w:p w:rsidR="00E035FA" w:rsidRDefault="00E035FA" w:rsidP="00D163BA"/>
    <w:tbl>
      <w:tblPr>
        <w:tblStyle w:val="GDKFormular"/>
        <w:tblW w:w="0" w:type="auto"/>
        <w:tblLayout w:type="fixed"/>
        <w:tblLook w:val="04A0" w:firstRow="1" w:lastRow="0" w:firstColumn="1" w:lastColumn="0" w:noHBand="0" w:noVBand="1"/>
      </w:tblPr>
      <w:tblGrid>
        <w:gridCol w:w="422"/>
        <w:gridCol w:w="1700"/>
        <w:gridCol w:w="8640"/>
      </w:tblGrid>
      <w:tr w:rsidR="00E035FA" w:rsidRPr="00E54F23" w:rsidTr="007D5BE0">
        <w:trPr>
          <w:cnfStyle w:val="100000000000" w:firstRow="1" w:lastRow="0" w:firstColumn="0" w:lastColumn="0" w:oddVBand="0" w:evenVBand="0" w:oddHBand="0" w:evenHBand="0" w:firstRowFirstColumn="0" w:firstRowLastColumn="0" w:lastRowFirstColumn="0" w:lastRowLastColumn="0"/>
          <w:trHeight w:val="20"/>
        </w:trPr>
        <w:tc>
          <w:tcPr>
            <w:tcW w:w="422" w:type="dxa"/>
          </w:tcPr>
          <w:p w:rsidR="00E035FA" w:rsidRPr="00130803" w:rsidRDefault="00E035FA" w:rsidP="00D63B4C">
            <w:pPr>
              <w:rPr>
                <w:rFonts w:ascii="Arial" w:hAnsi="Arial" w:cs="Arial"/>
                <w:b w:val="0"/>
                <w:szCs w:val="16"/>
              </w:rPr>
            </w:pPr>
            <w:r w:rsidRPr="00130803">
              <w:rPr>
                <w:rFonts w:ascii="Arial" w:hAnsi="Arial" w:cs="Arial"/>
                <w:szCs w:val="16"/>
              </w:rPr>
              <w:t>F)</w:t>
            </w:r>
          </w:p>
        </w:tc>
        <w:tc>
          <w:tcPr>
            <w:tcW w:w="10340" w:type="dxa"/>
            <w:gridSpan w:val="2"/>
          </w:tcPr>
          <w:p w:rsidR="00E035FA" w:rsidRDefault="00E035FA" w:rsidP="00D63B4C">
            <w:pPr>
              <w:pStyle w:val="Textkrper"/>
              <w:rPr>
                <w:rFonts w:cs="Arial"/>
                <w:b w:val="0"/>
                <w:szCs w:val="16"/>
              </w:rPr>
            </w:pPr>
            <w:r w:rsidRPr="00130803">
              <w:rPr>
                <w:rFonts w:cs="Arial"/>
                <w:szCs w:val="16"/>
              </w:rPr>
              <w:t>Medizinische Daten</w:t>
            </w:r>
          </w:p>
          <w:p w:rsidR="00E035FA" w:rsidRPr="00130803" w:rsidRDefault="00E035FA" w:rsidP="00D63B4C">
            <w:pPr>
              <w:pStyle w:val="Textkrper"/>
              <w:rPr>
                <w:rFonts w:cs="Arial"/>
                <w:b w:val="0"/>
                <w:szCs w:val="16"/>
              </w:rPr>
            </w:pPr>
            <w:r w:rsidRPr="007D5BE0">
              <w:rPr>
                <w:rFonts w:cs="Arial"/>
                <w:color w:val="FFFFFF" w:themeColor="background1"/>
                <w:szCs w:val="16"/>
              </w:rPr>
              <w:t>(STRENG VERTRAULICH: ausschliesslich für die betroffenen Ärztinnen und Ärzte und für die zuständige Stelle des Wohnkantons)</w:t>
            </w:r>
          </w:p>
        </w:tc>
      </w:tr>
      <w:tr w:rsidR="00E035FA" w:rsidRPr="00E54F23" w:rsidTr="00260320">
        <w:trPr>
          <w:trHeight w:hRule="exact" w:val="255"/>
        </w:trPr>
        <w:sdt>
          <w:sdtPr>
            <w:id w:val="922989439"/>
            <w14:checkbox>
              <w14:checked w14:val="0"/>
              <w14:checkedState w14:val="2612" w14:font="MS Gothic"/>
              <w14:uncheckedState w14:val="2610" w14:font="MS Gothic"/>
            </w14:checkbox>
          </w:sdtPr>
          <w:sdtEndPr/>
          <w:sdtContent>
            <w:tc>
              <w:tcPr>
                <w:tcW w:w="422" w:type="dxa"/>
                <w:tcBorders>
                  <w:top w:val="single" w:sz="4" w:space="0" w:color="A5A5A5" w:themeColor="text2"/>
                  <w:bottom w:val="single" w:sz="4" w:space="0" w:color="A5A5A5" w:themeColor="text2"/>
                </w:tcBorders>
                <w:shd w:val="clear" w:color="auto" w:fill="E4E4E4" w:themeFill="background2"/>
              </w:tcPr>
              <w:p w:rsidR="00E035FA" w:rsidRPr="007D5BE0" w:rsidRDefault="007D5BE0" w:rsidP="007D5BE0">
                <w:r w:rsidRPr="007D5BE0">
                  <w:rPr>
                    <w:rFonts w:ascii="Segoe UI Symbol" w:hAnsi="Segoe UI Symbol" w:cs="Segoe UI Symbol"/>
                  </w:rPr>
                  <w:t>☐</w:t>
                </w:r>
              </w:p>
            </w:tc>
          </w:sdtContent>
        </w:sdt>
        <w:tc>
          <w:tcPr>
            <w:tcW w:w="10340" w:type="dxa"/>
            <w:gridSpan w:val="2"/>
            <w:tcBorders>
              <w:top w:val="single" w:sz="4" w:space="0" w:color="A5A5A5" w:themeColor="text2"/>
              <w:bottom w:val="single" w:sz="4" w:space="0" w:color="A5A5A5" w:themeColor="text2"/>
            </w:tcBorders>
            <w:shd w:val="clear" w:color="auto" w:fill="E4E4E4" w:themeFill="background2"/>
          </w:tcPr>
          <w:p w:rsidR="00E035FA" w:rsidRPr="007D5BE0" w:rsidRDefault="00E035FA" w:rsidP="007D5BE0">
            <w:r w:rsidRPr="007D5BE0">
              <w:t>Erstgesuch</w:t>
            </w:r>
          </w:p>
        </w:tc>
      </w:tr>
      <w:tr w:rsidR="00E035FA" w:rsidRPr="00E54F23" w:rsidTr="00260320">
        <w:trPr>
          <w:trHeight w:hRule="exact" w:val="255"/>
        </w:trPr>
        <w:sdt>
          <w:sdtPr>
            <w:id w:val="1738214038"/>
            <w14:checkbox>
              <w14:checked w14:val="0"/>
              <w14:checkedState w14:val="2612" w14:font="MS Gothic"/>
              <w14:uncheckedState w14:val="2610" w14:font="MS Gothic"/>
            </w14:checkbox>
          </w:sdtPr>
          <w:sdtEndPr/>
          <w:sdtContent>
            <w:tc>
              <w:tcPr>
                <w:tcW w:w="422" w:type="dxa"/>
                <w:tcBorders>
                  <w:top w:val="single" w:sz="4" w:space="0" w:color="A5A5A5" w:themeColor="text2"/>
                  <w:bottom w:val="single" w:sz="4" w:space="0" w:color="A5A5A5" w:themeColor="text2"/>
                </w:tcBorders>
                <w:shd w:val="clear" w:color="auto" w:fill="E4E4E4" w:themeFill="background2"/>
              </w:tcPr>
              <w:p w:rsidR="00E035FA" w:rsidRPr="007D5BE0" w:rsidRDefault="007D5BE0" w:rsidP="007D5BE0">
                <w:r w:rsidRPr="007D5BE0">
                  <w:rPr>
                    <w:rFonts w:ascii="Segoe UI Symbol" w:hAnsi="Segoe UI Symbol" w:cs="Segoe UI Symbol"/>
                  </w:rPr>
                  <w:t>☐</w:t>
                </w:r>
              </w:p>
            </w:tc>
          </w:sdtContent>
        </w:sdt>
        <w:tc>
          <w:tcPr>
            <w:tcW w:w="10340" w:type="dxa"/>
            <w:gridSpan w:val="2"/>
            <w:tcBorders>
              <w:top w:val="single" w:sz="4" w:space="0" w:color="A5A5A5" w:themeColor="text2"/>
              <w:bottom w:val="single" w:sz="4" w:space="0" w:color="A5A5A5" w:themeColor="text2"/>
            </w:tcBorders>
            <w:shd w:val="clear" w:color="auto" w:fill="E4E4E4" w:themeFill="background2"/>
          </w:tcPr>
          <w:p w:rsidR="00E035FA" w:rsidRPr="007D5BE0" w:rsidRDefault="00E035FA" w:rsidP="007D5BE0">
            <w:r w:rsidRPr="007D5BE0">
              <w:t>Wiedererwägungsgesuch /Einsprache (Begründung zwingend)</w:t>
            </w:r>
          </w:p>
        </w:tc>
      </w:tr>
      <w:tr w:rsidR="00E035FA" w:rsidRPr="00E54F23" w:rsidTr="00260320">
        <w:trPr>
          <w:trHeight w:hRule="exact" w:val="255"/>
        </w:trPr>
        <w:sdt>
          <w:sdtPr>
            <w:id w:val="1415592875"/>
            <w14:checkbox>
              <w14:checked w14:val="0"/>
              <w14:checkedState w14:val="2612" w14:font="MS Gothic"/>
              <w14:uncheckedState w14:val="2610" w14:font="MS Gothic"/>
            </w14:checkbox>
          </w:sdtPr>
          <w:sdtEndPr/>
          <w:sdtContent>
            <w:tc>
              <w:tcPr>
                <w:tcW w:w="422" w:type="dxa"/>
                <w:tcBorders>
                  <w:top w:val="single" w:sz="4" w:space="0" w:color="A5A5A5" w:themeColor="text2"/>
                  <w:bottom w:val="single" w:sz="4" w:space="0" w:color="A5A5A5" w:themeColor="text2"/>
                </w:tcBorders>
                <w:shd w:val="clear" w:color="auto" w:fill="E4E4E4" w:themeFill="background2"/>
              </w:tcPr>
              <w:p w:rsidR="00E035FA" w:rsidRPr="007D5BE0" w:rsidRDefault="007D5BE0" w:rsidP="007D5BE0">
                <w:r w:rsidRPr="007D5BE0">
                  <w:rPr>
                    <w:rFonts w:ascii="Segoe UI Symbol" w:hAnsi="Segoe UI Symbol" w:cs="Segoe UI Symbol"/>
                  </w:rPr>
                  <w:t>☐</w:t>
                </w:r>
              </w:p>
            </w:tc>
          </w:sdtContent>
        </w:sdt>
        <w:tc>
          <w:tcPr>
            <w:tcW w:w="10340" w:type="dxa"/>
            <w:gridSpan w:val="2"/>
            <w:tcBorders>
              <w:top w:val="single" w:sz="4" w:space="0" w:color="A5A5A5" w:themeColor="text2"/>
              <w:bottom w:val="single" w:sz="4" w:space="0" w:color="A5A5A5" w:themeColor="text2"/>
            </w:tcBorders>
            <w:shd w:val="clear" w:color="auto" w:fill="E4E4E4" w:themeFill="background2"/>
          </w:tcPr>
          <w:p w:rsidR="00E035FA" w:rsidRPr="007D5BE0" w:rsidRDefault="00E035FA" w:rsidP="007D5BE0">
            <w:r w:rsidRPr="007D5BE0">
              <w:t>Verlängerung des Gesuchs auf Kostengutsprache</w:t>
            </w:r>
          </w:p>
        </w:tc>
      </w:tr>
      <w:tr w:rsidR="003E6E4D" w:rsidRPr="00E54F23" w:rsidTr="00260320">
        <w:trPr>
          <w:trHeight w:hRule="exact" w:val="964"/>
        </w:trPr>
        <w:tc>
          <w:tcPr>
            <w:tcW w:w="2122" w:type="dxa"/>
            <w:gridSpan w:val="2"/>
            <w:tcBorders>
              <w:top w:val="single" w:sz="4" w:space="0" w:color="A5A5A5" w:themeColor="text2"/>
              <w:bottom w:val="single" w:sz="4" w:space="0" w:color="A5A5A5" w:themeColor="text2"/>
            </w:tcBorders>
            <w:shd w:val="clear" w:color="auto" w:fill="E4E4E4" w:themeFill="background2"/>
          </w:tcPr>
          <w:p w:rsidR="003E6E4D" w:rsidRPr="007D5BE0" w:rsidRDefault="003E6E4D" w:rsidP="003E6E4D">
            <w:r w:rsidRPr="007D5BE0">
              <w:t xml:space="preserve">Diagnose / Im Fall eines Notfalles auch Begründung: </w:t>
            </w:r>
          </w:p>
        </w:tc>
        <w:sdt>
          <w:sdtPr>
            <w:rPr>
              <w:rFonts w:ascii="Arial" w:hAnsi="Arial" w:cs="Arial"/>
              <w:szCs w:val="16"/>
            </w:rPr>
            <w:id w:val="1003095894"/>
            <w:placeholder>
              <w:docPart w:val="E0048147F7924C22B961459185AA5D5F"/>
            </w:placeholder>
            <w:showingPlcHdr/>
            <w:text w:multiLine="1"/>
          </w:sdtPr>
          <w:sdtEndPr/>
          <w:sdtContent>
            <w:tc>
              <w:tcPr>
                <w:tcW w:w="8640" w:type="dxa"/>
                <w:tcBorders>
                  <w:top w:val="single" w:sz="4" w:space="0" w:color="A5A5A5" w:themeColor="text2"/>
                  <w:bottom w:val="single" w:sz="4" w:space="0" w:color="A5A5A5" w:themeColor="text2"/>
                </w:tcBorders>
                <w:shd w:val="clear" w:color="auto" w:fill="E4E4E4" w:themeFill="background2"/>
              </w:tcPr>
              <w:p w:rsidR="003E6E4D" w:rsidRDefault="003E6E4D" w:rsidP="003E6E4D">
                <w:r w:rsidRPr="009F0704">
                  <w:rPr>
                    <w:rStyle w:val="Platzhaltertext"/>
                  </w:rPr>
                  <w:t xml:space="preserve">          </w:t>
                </w:r>
              </w:p>
            </w:tc>
          </w:sdtContent>
        </w:sdt>
      </w:tr>
      <w:tr w:rsidR="003E6E4D" w:rsidRPr="00E54F23" w:rsidTr="00260320">
        <w:trPr>
          <w:trHeight w:hRule="exact" w:val="964"/>
        </w:trPr>
        <w:tc>
          <w:tcPr>
            <w:tcW w:w="2122" w:type="dxa"/>
            <w:gridSpan w:val="2"/>
            <w:tcBorders>
              <w:top w:val="single" w:sz="4" w:space="0" w:color="A5A5A5" w:themeColor="text2"/>
              <w:bottom w:val="single" w:sz="4" w:space="0" w:color="A5A5A5" w:themeColor="text2"/>
            </w:tcBorders>
            <w:shd w:val="clear" w:color="auto" w:fill="E4E4E4" w:themeFill="background2"/>
          </w:tcPr>
          <w:p w:rsidR="003E6E4D" w:rsidRPr="007D5BE0" w:rsidRDefault="003E6E4D" w:rsidP="003E6E4D">
            <w:r w:rsidRPr="007D5BE0">
              <w:t>Im Zielspital vorgesehene Therapie / Massnahme:</w:t>
            </w:r>
          </w:p>
        </w:tc>
        <w:sdt>
          <w:sdtPr>
            <w:rPr>
              <w:rFonts w:ascii="Arial" w:hAnsi="Arial" w:cs="Arial"/>
              <w:szCs w:val="16"/>
            </w:rPr>
            <w:id w:val="606933803"/>
            <w:placeholder>
              <w:docPart w:val="9F6D0F32FA2F493EBED5A9132C9AEDA5"/>
            </w:placeholder>
            <w:showingPlcHdr/>
            <w:text w:multiLine="1"/>
          </w:sdtPr>
          <w:sdtEndPr/>
          <w:sdtContent>
            <w:tc>
              <w:tcPr>
                <w:tcW w:w="8640" w:type="dxa"/>
                <w:tcBorders>
                  <w:top w:val="single" w:sz="4" w:space="0" w:color="A5A5A5" w:themeColor="text2"/>
                  <w:bottom w:val="single" w:sz="4" w:space="0" w:color="A5A5A5" w:themeColor="text2"/>
                </w:tcBorders>
                <w:shd w:val="clear" w:color="auto" w:fill="E4E4E4" w:themeFill="background2"/>
              </w:tcPr>
              <w:p w:rsidR="003E6E4D" w:rsidRDefault="003E6E4D" w:rsidP="003E6E4D">
                <w:r w:rsidRPr="009F0704">
                  <w:rPr>
                    <w:rStyle w:val="Platzhaltertext"/>
                  </w:rPr>
                  <w:t xml:space="preserve">          </w:t>
                </w:r>
              </w:p>
            </w:tc>
          </w:sdtContent>
        </w:sdt>
      </w:tr>
    </w:tbl>
    <w:p w:rsidR="00D163BA" w:rsidRPr="00D163BA" w:rsidRDefault="00D163BA" w:rsidP="00D163BA">
      <w:r w:rsidRPr="00D163BA">
        <w:br w:type="page"/>
      </w:r>
    </w:p>
    <w:tbl>
      <w:tblPr>
        <w:tblStyle w:val="GDKFormular"/>
        <w:tblW w:w="5000" w:type="pct"/>
        <w:tblLook w:val="04A0" w:firstRow="1" w:lastRow="0" w:firstColumn="1" w:lastColumn="0" w:noHBand="0" w:noVBand="1"/>
      </w:tblPr>
      <w:tblGrid>
        <w:gridCol w:w="10762"/>
      </w:tblGrid>
      <w:tr w:rsidR="008F676E" w:rsidRPr="008F676E" w:rsidTr="008F676E">
        <w:trPr>
          <w:cnfStyle w:val="100000000000" w:firstRow="1" w:lastRow="0" w:firstColumn="0" w:lastColumn="0" w:oddVBand="0" w:evenVBand="0" w:oddHBand="0" w:evenHBand="0" w:firstRowFirstColumn="0" w:firstRowLastColumn="0" w:lastRowFirstColumn="0" w:lastRowLastColumn="0"/>
          <w:trHeight w:val="283"/>
        </w:trPr>
        <w:tc>
          <w:tcPr>
            <w:tcW w:w="5000" w:type="pct"/>
            <w:vAlign w:val="center"/>
          </w:tcPr>
          <w:p w:rsidR="008F676E" w:rsidRPr="008F676E" w:rsidRDefault="008F676E" w:rsidP="00876921">
            <w:pPr>
              <w:pStyle w:val="berschrift1"/>
              <w:outlineLvl w:val="0"/>
            </w:pPr>
            <w:r w:rsidRPr="008F676E">
              <w:lastRenderedPageBreak/>
              <w:br w:type="page"/>
              <w:t>Entscheid des Wohnkantons der Patientin oder des Patienten</w:t>
            </w:r>
          </w:p>
        </w:tc>
      </w:tr>
    </w:tbl>
    <w:p w:rsidR="00D163BA" w:rsidRDefault="00D163BA" w:rsidP="00A566A6"/>
    <w:tbl>
      <w:tblPr>
        <w:tblStyle w:val="GDKFormular"/>
        <w:tblW w:w="0" w:type="auto"/>
        <w:tblLayout w:type="fixed"/>
        <w:tblLook w:val="04A0" w:firstRow="1" w:lastRow="0" w:firstColumn="1" w:lastColumn="0" w:noHBand="0" w:noVBand="1"/>
      </w:tblPr>
      <w:tblGrid>
        <w:gridCol w:w="430"/>
        <w:gridCol w:w="1134"/>
        <w:gridCol w:w="3173"/>
        <w:gridCol w:w="717"/>
        <w:gridCol w:w="430"/>
        <w:gridCol w:w="1509"/>
        <w:gridCol w:w="3369"/>
      </w:tblGrid>
      <w:tr w:rsidR="008F676E" w:rsidRPr="00FF2D22" w:rsidTr="008F676E">
        <w:trPr>
          <w:cnfStyle w:val="100000000000" w:firstRow="1" w:lastRow="0" w:firstColumn="0" w:lastColumn="0" w:oddVBand="0" w:evenVBand="0" w:oddHBand="0" w:evenHBand="0" w:firstRowFirstColumn="0" w:firstRowLastColumn="0" w:lastRowFirstColumn="0" w:lastRowLastColumn="0"/>
          <w:trHeight w:hRule="exact" w:val="255"/>
        </w:trPr>
        <w:tc>
          <w:tcPr>
            <w:tcW w:w="430" w:type="dxa"/>
          </w:tcPr>
          <w:p w:rsidR="008F676E" w:rsidRPr="00FF2D22" w:rsidRDefault="008F676E" w:rsidP="00D63B4C">
            <w:pPr>
              <w:rPr>
                <w:rFonts w:ascii="Arial" w:hAnsi="Arial" w:cs="Arial"/>
                <w:b w:val="0"/>
                <w:szCs w:val="16"/>
              </w:rPr>
            </w:pPr>
            <w:r w:rsidRPr="00FF2D22">
              <w:rPr>
                <w:rFonts w:ascii="Arial" w:hAnsi="Arial" w:cs="Arial"/>
                <w:szCs w:val="16"/>
              </w:rPr>
              <w:t>C)</w:t>
            </w:r>
          </w:p>
        </w:tc>
        <w:tc>
          <w:tcPr>
            <w:tcW w:w="4307" w:type="dxa"/>
            <w:gridSpan w:val="2"/>
          </w:tcPr>
          <w:p w:rsidR="008F676E" w:rsidRPr="00FF2D22" w:rsidRDefault="008F676E" w:rsidP="00D63B4C">
            <w:pPr>
              <w:pStyle w:val="Textkrper"/>
              <w:rPr>
                <w:rFonts w:cs="Arial"/>
                <w:b w:val="0"/>
                <w:color w:val="000000"/>
                <w:szCs w:val="16"/>
              </w:rPr>
            </w:pPr>
            <w:r w:rsidRPr="00FF2D22">
              <w:rPr>
                <w:rFonts w:cs="Arial"/>
                <w:color w:val="000000"/>
                <w:szCs w:val="16"/>
              </w:rPr>
              <w:t>Zielspital</w:t>
            </w:r>
          </w:p>
        </w:tc>
        <w:tc>
          <w:tcPr>
            <w:tcW w:w="717" w:type="dxa"/>
            <w:tcBorders>
              <w:top w:val="nil"/>
              <w:bottom w:val="nil"/>
            </w:tcBorders>
            <w:shd w:val="clear" w:color="auto" w:fill="auto"/>
          </w:tcPr>
          <w:p w:rsidR="008F676E" w:rsidRPr="00FF2D22" w:rsidRDefault="008F676E" w:rsidP="00D63B4C">
            <w:pPr>
              <w:rPr>
                <w:rFonts w:ascii="Arial" w:hAnsi="Arial" w:cs="Arial"/>
                <w:b w:val="0"/>
                <w:szCs w:val="16"/>
              </w:rPr>
            </w:pPr>
          </w:p>
        </w:tc>
        <w:tc>
          <w:tcPr>
            <w:tcW w:w="430" w:type="dxa"/>
          </w:tcPr>
          <w:p w:rsidR="008F676E" w:rsidRPr="00FF2D22" w:rsidRDefault="008F676E" w:rsidP="00D63B4C">
            <w:pPr>
              <w:rPr>
                <w:rFonts w:ascii="Arial" w:hAnsi="Arial" w:cs="Arial"/>
                <w:b w:val="0"/>
                <w:szCs w:val="16"/>
              </w:rPr>
            </w:pPr>
            <w:r w:rsidRPr="00FF2D22">
              <w:rPr>
                <w:rFonts w:ascii="Arial" w:hAnsi="Arial" w:cs="Arial"/>
                <w:szCs w:val="16"/>
              </w:rPr>
              <w:t>A)</w:t>
            </w:r>
          </w:p>
        </w:tc>
        <w:tc>
          <w:tcPr>
            <w:tcW w:w="4878" w:type="dxa"/>
            <w:gridSpan w:val="2"/>
          </w:tcPr>
          <w:p w:rsidR="008F676E" w:rsidRPr="00FF2D22" w:rsidRDefault="008F676E" w:rsidP="00D63B4C">
            <w:pPr>
              <w:pStyle w:val="Textkrper"/>
              <w:rPr>
                <w:rFonts w:cs="Arial"/>
                <w:b w:val="0"/>
                <w:bCs/>
                <w:color w:val="000000"/>
                <w:szCs w:val="16"/>
              </w:rPr>
            </w:pPr>
            <w:r w:rsidRPr="00FF2D22">
              <w:rPr>
                <w:rFonts w:cs="Arial"/>
                <w:szCs w:val="16"/>
              </w:rPr>
              <w:t>Personalien der Patientin / des Patienten</w:t>
            </w:r>
          </w:p>
        </w:tc>
      </w:tr>
      <w:tr w:rsidR="003E6E4D" w:rsidRPr="00FF2D22" w:rsidTr="008F676E">
        <w:trPr>
          <w:trHeight w:hRule="exact" w:val="255"/>
        </w:trPr>
        <w:tc>
          <w:tcPr>
            <w:tcW w:w="1564" w:type="dxa"/>
            <w:gridSpan w:val="2"/>
          </w:tcPr>
          <w:p w:rsidR="003E6E4D" w:rsidRPr="00FF2D22" w:rsidRDefault="003E6E4D" w:rsidP="003E6E4D">
            <w:pPr>
              <w:rPr>
                <w:rFonts w:ascii="Arial" w:hAnsi="Arial" w:cs="Arial"/>
                <w:szCs w:val="16"/>
              </w:rPr>
            </w:pPr>
            <w:r w:rsidRPr="00FF2D22">
              <w:rPr>
                <w:rFonts w:ascii="Arial" w:hAnsi="Arial" w:cs="Arial"/>
                <w:szCs w:val="16"/>
              </w:rPr>
              <w:t xml:space="preserve">Name </w:t>
            </w:r>
            <w:r>
              <w:rPr>
                <w:rFonts w:ascii="Arial" w:hAnsi="Arial" w:cs="Arial"/>
                <w:szCs w:val="16"/>
              </w:rPr>
              <w:t>Zielspital:</w:t>
            </w:r>
          </w:p>
        </w:tc>
        <w:sdt>
          <w:sdtPr>
            <w:rPr>
              <w:rFonts w:ascii="Arial" w:hAnsi="Arial" w:cs="Arial"/>
              <w:szCs w:val="16"/>
            </w:rPr>
            <w:id w:val="641853070"/>
            <w:placeholder>
              <w:docPart w:val="B86CB891C24D4C51A35E685C7EDC148B"/>
            </w:placeholder>
            <w:showingPlcHdr/>
            <w:text/>
          </w:sdtPr>
          <w:sdtEndPr/>
          <w:sdtContent>
            <w:tc>
              <w:tcPr>
                <w:tcW w:w="3173" w:type="dxa"/>
              </w:tcPr>
              <w:p w:rsidR="003E6E4D" w:rsidRPr="00FF2D22" w:rsidRDefault="003E6E4D" w:rsidP="003E6E4D">
                <w:pPr>
                  <w:rPr>
                    <w:rFonts w:ascii="Arial" w:hAnsi="Arial" w:cs="Arial"/>
                    <w:szCs w:val="16"/>
                  </w:rPr>
                </w:pPr>
                <w:r w:rsidRPr="00820489">
                  <w:rPr>
                    <w:rStyle w:val="Platzhaltertext"/>
                  </w:rPr>
                  <w:t xml:space="preserve">          </w:t>
                </w:r>
              </w:p>
            </w:tc>
          </w:sdtContent>
        </w:sdt>
        <w:tc>
          <w:tcPr>
            <w:tcW w:w="717" w:type="dxa"/>
            <w:tcBorders>
              <w:top w:val="nil"/>
              <w:bottom w:val="nil"/>
            </w:tcBorders>
            <w:shd w:val="clear" w:color="auto" w:fill="auto"/>
          </w:tcPr>
          <w:p w:rsidR="003E6E4D" w:rsidRPr="00FF2D22" w:rsidRDefault="003E6E4D" w:rsidP="003E6E4D">
            <w:pPr>
              <w:rPr>
                <w:rFonts w:ascii="Arial" w:hAnsi="Arial" w:cs="Arial"/>
                <w:color w:val="000000"/>
                <w:szCs w:val="16"/>
              </w:rPr>
            </w:pPr>
          </w:p>
        </w:tc>
        <w:tc>
          <w:tcPr>
            <w:tcW w:w="1939" w:type="dxa"/>
            <w:gridSpan w:val="2"/>
          </w:tcPr>
          <w:p w:rsidR="003E6E4D" w:rsidRPr="00FF2D22" w:rsidRDefault="003E6E4D" w:rsidP="003E6E4D">
            <w:pPr>
              <w:rPr>
                <w:rFonts w:ascii="Arial" w:hAnsi="Arial" w:cs="Arial"/>
                <w:szCs w:val="16"/>
              </w:rPr>
            </w:pPr>
            <w:r w:rsidRPr="00FF2D22">
              <w:rPr>
                <w:rFonts w:ascii="Arial" w:hAnsi="Arial" w:cs="Arial"/>
                <w:color w:val="000000"/>
                <w:szCs w:val="16"/>
              </w:rPr>
              <w:t>Name:</w:t>
            </w:r>
          </w:p>
        </w:tc>
        <w:sdt>
          <w:sdtPr>
            <w:rPr>
              <w:rFonts w:ascii="Arial" w:hAnsi="Arial" w:cs="Arial"/>
              <w:szCs w:val="16"/>
            </w:rPr>
            <w:id w:val="2072460378"/>
            <w:placeholder>
              <w:docPart w:val="5F5B5D7A35314F06A6FBD1C1ACE7F8CA"/>
            </w:placeholder>
            <w:showingPlcHdr/>
            <w:text/>
          </w:sdtPr>
          <w:sdtEndPr/>
          <w:sdtContent>
            <w:tc>
              <w:tcPr>
                <w:tcW w:w="3369" w:type="dxa"/>
              </w:tcPr>
              <w:p w:rsidR="003E6E4D" w:rsidRDefault="003E6E4D" w:rsidP="003E6E4D">
                <w:r w:rsidRPr="00164B58">
                  <w:rPr>
                    <w:rStyle w:val="Platzhaltertext"/>
                  </w:rPr>
                  <w:t xml:space="preserve">          </w:t>
                </w:r>
              </w:p>
            </w:tc>
          </w:sdtContent>
        </w:sdt>
      </w:tr>
      <w:tr w:rsidR="003E6E4D" w:rsidRPr="00FF2D22" w:rsidTr="008F676E">
        <w:trPr>
          <w:trHeight w:hRule="exact" w:val="255"/>
        </w:trPr>
        <w:tc>
          <w:tcPr>
            <w:tcW w:w="1564" w:type="dxa"/>
            <w:gridSpan w:val="2"/>
            <w:vMerge w:val="restart"/>
          </w:tcPr>
          <w:p w:rsidR="003E6E4D" w:rsidRPr="00FF2D22" w:rsidRDefault="003E6E4D" w:rsidP="003E6E4D">
            <w:pPr>
              <w:rPr>
                <w:rFonts w:ascii="Arial" w:hAnsi="Arial" w:cs="Arial"/>
                <w:szCs w:val="16"/>
              </w:rPr>
            </w:pPr>
            <w:r w:rsidRPr="00FF2D22">
              <w:rPr>
                <w:rFonts w:ascii="Arial" w:hAnsi="Arial" w:cs="Arial"/>
                <w:szCs w:val="16"/>
              </w:rPr>
              <w:t>Adresse:</w:t>
            </w:r>
          </w:p>
        </w:tc>
        <w:sdt>
          <w:sdtPr>
            <w:rPr>
              <w:rFonts w:ascii="Arial" w:hAnsi="Arial" w:cs="Arial"/>
              <w:szCs w:val="16"/>
            </w:rPr>
            <w:id w:val="175778100"/>
            <w:placeholder>
              <w:docPart w:val="5ED958360C5A42CC9FD14A8DD7F27E6B"/>
            </w:placeholder>
            <w:showingPlcHdr/>
            <w:text w:multiLine="1"/>
          </w:sdtPr>
          <w:sdtEndPr/>
          <w:sdtContent>
            <w:tc>
              <w:tcPr>
                <w:tcW w:w="3173" w:type="dxa"/>
                <w:vMerge w:val="restart"/>
              </w:tcPr>
              <w:p w:rsidR="003E6E4D" w:rsidRDefault="003E6E4D" w:rsidP="003E6E4D">
                <w:r w:rsidRPr="00507519">
                  <w:rPr>
                    <w:rStyle w:val="Platzhaltertext"/>
                  </w:rPr>
                  <w:t xml:space="preserve">          </w:t>
                </w:r>
              </w:p>
            </w:tc>
          </w:sdtContent>
        </w:sdt>
        <w:tc>
          <w:tcPr>
            <w:tcW w:w="717" w:type="dxa"/>
            <w:tcBorders>
              <w:top w:val="nil"/>
              <w:bottom w:val="nil"/>
            </w:tcBorders>
            <w:shd w:val="clear" w:color="auto" w:fill="auto"/>
          </w:tcPr>
          <w:p w:rsidR="003E6E4D" w:rsidRPr="00FF2D22" w:rsidRDefault="003E6E4D" w:rsidP="003E6E4D">
            <w:pPr>
              <w:rPr>
                <w:rFonts w:ascii="Arial" w:hAnsi="Arial" w:cs="Arial"/>
                <w:color w:val="000000"/>
                <w:szCs w:val="16"/>
              </w:rPr>
            </w:pPr>
          </w:p>
        </w:tc>
        <w:tc>
          <w:tcPr>
            <w:tcW w:w="1939" w:type="dxa"/>
            <w:gridSpan w:val="2"/>
          </w:tcPr>
          <w:p w:rsidR="003E6E4D" w:rsidRPr="00FF2D22" w:rsidRDefault="003E6E4D" w:rsidP="003E6E4D">
            <w:pPr>
              <w:rPr>
                <w:rFonts w:ascii="Arial" w:hAnsi="Arial" w:cs="Arial"/>
                <w:szCs w:val="16"/>
              </w:rPr>
            </w:pPr>
            <w:r w:rsidRPr="00FF2D22">
              <w:rPr>
                <w:rFonts w:ascii="Arial" w:hAnsi="Arial" w:cs="Arial"/>
                <w:color w:val="000000"/>
                <w:szCs w:val="16"/>
              </w:rPr>
              <w:t>Vorname:</w:t>
            </w:r>
          </w:p>
        </w:tc>
        <w:sdt>
          <w:sdtPr>
            <w:rPr>
              <w:rFonts w:ascii="Arial" w:hAnsi="Arial" w:cs="Arial"/>
              <w:szCs w:val="16"/>
            </w:rPr>
            <w:id w:val="-1238635350"/>
            <w:placeholder>
              <w:docPart w:val="CF3BAD66354B44C08EA70E1E398C330E"/>
            </w:placeholder>
            <w:showingPlcHdr/>
            <w:text/>
          </w:sdtPr>
          <w:sdtEndPr/>
          <w:sdtContent>
            <w:tc>
              <w:tcPr>
                <w:tcW w:w="3369" w:type="dxa"/>
              </w:tcPr>
              <w:p w:rsidR="003E6E4D" w:rsidRDefault="003E6E4D" w:rsidP="003E6E4D">
                <w:r w:rsidRPr="00164B58">
                  <w:rPr>
                    <w:rStyle w:val="Platzhaltertext"/>
                  </w:rPr>
                  <w:t xml:space="preserve">          </w:t>
                </w:r>
              </w:p>
            </w:tc>
          </w:sdtContent>
        </w:sdt>
      </w:tr>
      <w:tr w:rsidR="003E6E4D" w:rsidRPr="00FF2D22" w:rsidTr="008F676E">
        <w:trPr>
          <w:trHeight w:hRule="exact" w:val="255"/>
        </w:trPr>
        <w:tc>
          <w:tcPr>
            <w:tcW w:w="1564" w:type="dxa"/>
            <w:gridSpan w:val="2"/>
            <w:vMerge/>
          </w:tcPr>
          <w:p w:rsidR="003E6E4D" w:rsidRPr="00FF2D22" w:rsidRDefault="003E6E4D" w:rsidP="003E6E4D">
            <w:pPr>
              <w:rPr>
                <w:rFonts w:ascii="Arial" w:hAnsi="Arial" w:cs="Arial"/>
                <w:szCs w:val="16"/>
              </w:rPr>
            </w:pPr>
          </w:p>
        </w:tc>
        <w:tc>
          <w:tcPr>
            <w:tcW w:w="3173" w:type="dxa"/>
            <w:vMerge/>
          </w:tcPr>
          <w:p w:rsidR="003E6E4D" w:rsidRPr="00FF2D22" w:rsidRDefault="003E6E4D" w:rsidP="003E6E4D">
            <w:pPr>
              <w:rPr>
                <w:rFonts w:ascii="Arial" w:hAnsi="Arial" w:cs="Arial"/>
                <w:szCs w:val="16"/>
              </w:rPr>
            </w:pPr>
          </w:p>
        </w:tc>
        <w:tc>
          <w:tcPr>
            <w:tcW w:w="717" w:type="dxa"/>
            <w:tcBorders>
              <w:top w:val="nil"/>
              <w:bottom w:val="nil"/>
            </w:tcBorders>
            <w:shd w:val="clear" w:color="auto" w:fill="auto"/>
          </w:tcPr>
          <w:p w:rsidR="003E6E4D" w:rsidRPr="00FF2D22" w:rsidRDefault="003E6E4D" w:rsidP="003E6E4D">
            <w:pPr>
              <w:rPr>
                <w:rFonts w:ascii="Arial" w:hAnsi="Arial" w:cs="Arial"/>
                <w:color w:val="000000"/>
                <w:szCs w:val="16"/>
              </w:rPr>
            </w:pPr>
          </w:p>
        </w:tc>
        <w:tc>
          <w:tcPr>
            <w:tcW w:w="1939" w:type="dxa"/>
            <w:gridSpan w:val="2"/>
          </w:tcPr>
          <w:p w:rsidR="003E6E4D" w:rsidRPr="00FF2D22" w:rsidRDefault="003E6E4D" w:rsidP="003E6E4D">
            <w:pPr>
              <w:rPr>
                <w:rFonts w:ascii="Arial" w:hAnsi="Arial" w:cs="Arial"/>
                <w:szCs w:val="16"/>
              </w:rPr>
            </w:pPr>
            <w:r w:rsidRPr="00FF2D22">
              <w:rPr>
                <w:rFonts w:ascii="Arial" w:hAnsi="Arial" w:cs="Arial"/>
                <w:color w:val="000000"/>
                <w:szCs w:val="16"/>
              </w:rPr>
              <w:t>PLZ/Ort:</w:t>
            </w:r>
          </w:p>
        </w:tc>
        <w:sdt>
          <w:sdtPr>
            <w:rPr>
              <w:rFonts w:ascii="Arial" w:hAnsi="Arial" w:cs="Arial"/>
              <w:szCs w:val="16"/>
            </w:rPr>
            <w:id w:val="1999926126"/>
            <w:placeholder>
              <w:docPart w:val="8F3B2527F66F47F5AB77BEE7E6E26836"/>
            </w:placeholder>
            <w:showingPlcHdr/>
            <w:text/>
          </w:sdtPr>
          <w:sdtEndPr/>
          <w:sdtContent>
            <w:tc>
              <w:tcPr>
                <w:tcW w:w="3369" w:type="dxa"/>
              </w:tcPr>
              <w:p w:rsidR="003E6E4D" w:rsidRDefault="003E6E4D" w:rsidP="003E6E4D">
                <w:r w:rsidRPr="00164B58">
                  <w:rPr>
                    <w:rStyle w:val="Platzhaltertext"/>
                  </w:rPr>
                  <w:t xml:space="preserve">          </w:t>
                </w:r>
              </w:p>
            </w:tc>
          </w:sdtContent>
        </w:sdt>
      </w:tr>
      <w:tr w:rsidR="003E6E4D" w:rsidRPr="00FF2D22" w:rsidTr="008F676E">
        <w:trPr>
          <w:trHeight w:hRule="exact" w:val="255"/>
        </w:trPr>
        <w:tc>
          <w:tcPr>
            <w:tcW w:w="1564" w:type="dxa"/>
            <w:gridSpan w:val="2"/>
          </w:tcPr>
          <w:p w:rsidR="003E6E4D" w:rsidRPr="00FF2D22" w:rsidRDefault="003E6E4D" w:rsidP="003E6E4D">
            <w:pPr>
              <w:rPr>
                <w:rFonts w:ascii="Arial" w:hAnsi="Arial" w:cs="Arial"/>
                <w:szCs w:val="16"/>
              </w:rPr>
            </w:pPr>
            <w:r w:rsidRPr="00FF2D22">
              <w:rPr>
                <w:rFonts w:ascii="Arial" w:hAnsi="Arial" w:cs="Arial"/>
                <w:szCs w:val="16"/>
              </w:rPr>
              <w:t>Abteilung:</w:t>
            </w:r>
          </w:p>
        </w:tc>
        <w:sdt>
          <w:sdtPr>
            <w:rPr>
              <w:rFonts w:ascii="Arial" w:hAnsi="Arial" w:cs="Arial"/>
              <w:szCs w:val="16"/>
            </w:rPr>
            <w:id w:val="-876089201"/>
            <w:placeholder>
              <w:docPart w:val="02D9003016A740D792D68BC577D649BB"/>
            </w:placeholder>
            <w:showingPlcHdr/>
            <w:text/>
          </w:sdtPr>
          <w:sdtEndPr/>
          <w:sdtContent>
            <w:tc>
              <w:tcPr>
                <w:tcW w:w="3173" w:type="dxa"/>
              </w:tcPr>
              <w:p w:rsidR="003E6E4D" w:rsidRDefault="003E6E4D" w:rsidP="003E6E4D">
                <w:r w:rsidRPr="00507519">
                  <w:rPr>
                    <w:rStyle w:val="Platzhaltertext"/>
                  </w:rPr>
                  <w:t xml:space="preserve">          </w:t>
                </w:r>
              </w:p>
            </w:tc>
          </w:sdtContent>
        </w:sdt>
        <w:tc>
          <w:tcPr>
            <w:tcW w:w="717" w:type="dxa"/>
            <w:tcBorders>
              <w:top w:val="nil"/>
              <w:bottom w:val="nil"/>
            </w:tcBorders>
            <w:shd w:val="clear" w:color="auto" w:fill="auto"/>
          </w:tcPr>
          <w:p w:rsidR="003E6E4D" w:rsidRPr="00FF2D22" w:rsidRDefault="003E6E4D" w:rsidP="003E6E4D">
            <w:pPr>
              <w:rPr>
                <w:rFonts w:ascii="Arial" w:hAnsi="Arial" w:cs="Arial"/>
                <w:color w:val="000000"/>
                <w:szCs w:val="16"/>
              </w:rPr>
            </w:pPr>
          </w:p>
        </w:tc>
        <w:tc>
          <w:tcPr>
            <w:tcW w:w="1939" w:type="dxa"/>
            <w:gridSpan w:val="2"/>
          </w:tcPr>
          <w:p w:rsidR="003E6E4D" w:rsidRPr="00FF2D22" w:rsidRDefault="003E6E4D" w:rsidP="003E6E4D">
            <w:pPr>
              <w:rPr>
                <w:rFonts w:ascii="Arial" w:hAnsi="Arial" w:cs="Arial"/>
                <w:color w:val="000000"/>
                <w:szCs w:val="16"/>
              </w:rPr>
            </w:pPr>
            <w:r w:rsidRPr="00FF2D22">
              <w:rPr>
                <w:rFonts w:ascii="Arial" w:hAnsi="Arial" w:cs="Arial"/>
                <w:szCs w:val="16"/>
              </w:rPr>
              <w:t>Eintrittsdatum:</w:t>
            </w:r>
          </w:p>
        </w:tc>
        <w:sdt>
          <w:sdtPr>
            <w:rPr>
              <w:rFonts w:ascii="Arial" w:hAnsi="Arial" w:cs="Arial"/>
              <w:szCs w:val="16"/>
            </w:rPr>
            <w:id w:val="666449303"/>
            <w:placeholder>
              <w:docPart w:val="4673E38150A24DA89253F9D4FEF18663"/>
            </w:placeholder>
            <w:showingPlcHdr/>
            <w:date>
              <w:dateFormat w:val="dd.MM.yyyy"/>
              <w:lid w:val="de-CH"/>
              <w:storeMappedDataAs w:val="dateTime"/>
              <w:calendar w:val="gregorian"/>
            </w:date>
          </w:sdtPr>
          <w:sdtEndPr/>
          <w:sdtContent>
            <w:tc>
              <w:tcPr>
                <w:tcW w:w="3369" w:type="dxa"/>
              </w:tcPr>
              <w:p w:rsidR="003E6E4D" w:rsidRDefault="003E6E4D" w:rsidP="003E6E4D">
                <w:r>
                  <w:rPr>
                    <w:rStyle w:val="Platzhaltertext"/>
                  </w:rPr>
                  <w:t xml:space="preserve">          </w:t>
                </w:r>
              </w:p>
            </w:tc>
          </w:sdtContent>
        </w:sdt>
      </w:tr>
      <w:tr w:rsidR="003E6E4D" w:rsidRPr="00FF2D22" w:rsidTr="008F676E">
        <w:trPr>
          <w:trHeight w:hRule="exact" w:val="255"/>
        </w:trPr>
        <w:tc>
          <w:tcPr>
            <w:tcW w:w="1564" w:type="dxa"/>
            <w:gridSpan w:val="2"/>
            <w:vMerge w:val="restart"/>
          </w:tcPr>
          <w:p w:rsidR="003E6E4D" w:rsidRPr="00FF2D22" w:rsidRDefault="003E6E4D" w:rsidP="003E6E4D">
            <w:pPr>
              <w:rPr>
                <w:rFonts w:ascii="Arial" w:hAnsi="Arial" w:cs="Arial"/>
                <w:szCs w:val="16"/>
              </w:rPr>
            </w:pPr>
            <w:r w:rsidRPr="00FF2D22">
              <w:rPr>
                <w:rFonts w:ascii="Arial" w:hAnsi="Arial" w:cs="Arial"/>
                <w:szCs w:val="16"/>
              </w:rPr>
              <w:t>Mail:</w:t>
            </w:r>
          </w:p>
        </w:tc>
        <w:sdt>
          <w:sdtPr>
            <w:rPr>
              <w:rFonts w:ascii="Arial" w:hAnsi="Arial" w:cs="Arial"/>
              <w:szCs w:val="16"/>
            </w:rPr>
            <w:id w:val="-891505100"/>
            <w:placeholder>
              <w:docPart w:val="EC5FBA0E017A432EA2712EDCCF38DBBF"/>
            </w:placeholder>
            <w:showingPlcHdr/>
            <w:text/>
          </w:sdtPr>
          <w:sdtEndPr/>
          <w:sdtContent>
            <w:tc>
              <w:tcPr>
                <w:tcW w:w="3173" w:type="dxa"/>
                <w:vMerge w:val="restart"/>
              </w:tcPr>
              <w:p w:rsidR="003E6E4D" w:rsidRDefault="003E6E4D" w:rsidP="003E6E4D">
                <w:r w:rsidRPr="00507519">
                  <w:rPr>
                    <w:rStyle w:val="Platzhaltertext"/>
                  </w:rPr>
                  <w:t xml:space="preserve">          </w:t>
                </w:r>
              </w:p>
            </w:tc>
          </w:sdtContent>
        </w:sdt>
        <w:tc>
          <w:tcPr>
            <w:tcW w:w="717" w:type="dxa"/>
            <w:tcBorders>
              <w:top w:val="nil"/>
              <w:bottom w:val="nil"/>
            </w:tcBorders>
            <w:shd w:val="clear" w:color="auto" w:fill="auto"/>
          </w:tcPr>
          <w:p w:rsidR="003E6E4D" w:rsidRPr="00FF2D22" w:rsidRDefault="003E6E4D" w:rsidP="003E6E4D">
            <w:pPr>
              <w:rPr>
                <w:rFonts w:ascii="Arial" w:hAnsi="Arial" w:cs="Arial"/>
                <w:color w:val="000000"/>
                <w:szCs w:val="16"/>
              </w:rPr>
            </w:pPr>
          </w:p>
        </w:tc>
        <w:tc>
          <w:tcPr>
            <w:tcW w:w="1939" w:type="dxa"/>
            <w:gridSpan w:val="2"/>
          </w:tcPr>
          <w:p w:rsidR="003E6E4D" w:rsidRPr="00FF2D22" w:rsidRDefault="003E6E4D" w:rsidP="003E6E4D">
            <w:pPr>
              <w:rPr>
                <w:rFonts w:ascii="Arial" w:hAnsi="Arial" w:cs="Arial"/>
                <w:szCs w:val="16"/>
              </w:rPr>
            </w:pPr>
            <w:r>
              <w:rPr>
                <w:rFonts w:ascii="Arial" w:hAnsi="Arial" w:cs="Arial"/>
                <w:color w:val="000000"/>
                <w:szCs w:val="16"/>
              </w:rPr>
              <w:t>Fallnummer:</w:t>
            </w:r>
          </w:p>
        </w:tc>
        <w:sdt>
          <w:sdtPr>
            <w:rPr>
              <w:rFonts w:ascii="Arial" w:hAnsi="Arial" w:cs="Arial"/>
              <w:szCs w:val="16"/>
            </w:rPr>
            <w:id w:val="1491134360"/>
            <w:placeholder>
              <w:docPart w:val="085963A52676427E9E1E175124C2D939"/>
            </w:placeholder>
            <w:showingPlcHdr/>
            <w:text/>
          </w:sdtPr>
          <w:sdtEndPr/>
          <w:sdtContent>
            <w:tc>
              <w:tcPr>
                <w:tcW w:w="3369" w:type="dxa"/>
              </w:tcPr>
              <w:p w:rsidR="003E6E4D" w:rsidRDefault="003E6E4D" w:rsidP="003E6E4D">
                <w:r w:rsidRPr="00164B58">
                  <w:rPr>
                    <w:rStyle w:val="Platzhaltertext"/>
                  </w:rPr>
                  <w:t xml:space="preserve">          </w:t>
                </w:r>
              </w:p>
            </w:tc>
          </w:sdtContent>
        </w:sdt>
      </w:tr>
      <w:tr w:rsidR="003E6E4D" w:rsidRPr="00FF2D22" w:rsidTr="00402BE9">
        <w:trPr>
          <w:trHeight w:hRule="exact" w:val="454"/>
        </w:trPr>
        <w:tc>
          <w:tcPr>
            <w:tcW w:w="1564" w:type="dxa"/>
            <w:gridSpan w:val="2"/>
            <w:vMerge/>
          </w:tcPr>
          <w:p w:rsidR="003E6E4D" w:rsidRPr="00FF2D22" w:rsidRDefault="003E6E4D" w:rsidP="003E6E4D">
            <w:pPr>
              <w:rPr>
                <w:rFonts w:ascii="Arial" w:hAnsi="Arial" w:cs="Arial"/>
                <w:szCs w:val="16"/>
              </w:rPr>
            </w:pPr>
          </w:p>
        </w:tc>
        <w:tc>
          <w:tcPr>
            <w:tcW w:w="3173" w:type="dxa"/>
            <w:vMerge/>
          </w:tcPr>
          <w:p w:rsidR="003E6E4D" w:rsidRDefault="003E6E4D" w:rsidP="003E6E4D">
            <w:pPr>
              <w:rPr>
                <w:rFonts w:ascii="Arial" w:hAnsi="Arial" w:cs="Arial"/>
                <w:szCs w:val="16"/>
              </w:rPr>
            </w:pPr>
          </w:p>
        </w:tc>
        <w:tc>
          <w:tcPr>
            <w:tcW w:w="717" w:type="dxa"/>
            <w:tcBorders>
              <w:top w:val="nil"/>
              <w:bottom w:val="nil"/>
            </w:tcBorders>
            <w:shd w:val="clear" w:color="auto" w:fill="auto"/>
          </w:tcPr>
          <w:p w:rsidR="003E6E4D" w:rsidRPr="00FF2D22" w:rsidRDefault="003E6E4D" w:rsidP="003E6E4D">
            <w:pPr>
              <w:rPr>
                <w:rFonts w:ascii="Arial" w:hAnsi="Arial" w:cs="Arial"/>
                <w:color w:val="000000"/>
                <w:szCs w:val="16"/>
              </w:rPr>
            </w:pPr>
          </w:p>
        </w:tc>
        <w:tc>
          <w:tcPr>
            <w:tcW w:w="1939" w:type="dxa"/>
            <w:gridSpan w:val="2"/>
          </w:tcPr>
          <w:p w:rsidR="003E6E4D" w:rsidRDefault="003E6E4D" w:rsidP="003E6E4D">
            <w:pPr>
              <w:rPr>
                <w:rFonts w:ascii="Arial" w:hAnsi="Arial" w:cs="Arial"/>
                <w:color w:val="000000"/>
                <w:szCs w:val="16"/>
              </w:rPr>
            </w:pPr>
            <w:r w:rsidRPr="00FF2D22">
              <w:rPr>
                <w:rFonts w:ascii="Arial" w:hAnsi="Arial" w:cs="Arial"/>
                <w:color w:val="000000"/>
                <w:szCs w:val="16"/>
              </w:rPr>
              <w:t>AHV-Versicherten-</w:t>
            </w:r>
            <w:r>
              <w:rPr>
                <w:rFonts w:ascii="Arial" w:hAnsi="Arial" w:cs="Arial"/>
                <w:color w:val="000000"/>
                <w:szCs w:val="16"/>
              </w:rPr>
              <w:br/>
            </w:r>
            <w:r w:rsidRPr="00FF2D22">
              <w:rPr>
                <w:rFonts w:ascii="Arial" w:hAnsi="Arial" w:cs="Arial"/>
                <w:color w:val="000000"/>
                <w:szCs w:val="16"/>
              </w:rPr>
              <w:t xml:space="preserve">nummer (AHVN13):  </w:t>
            </w:r>
          </w:p>
        </w:tc>
        <w:sdt>
          <w:sdtPr>
            <w:rPr>
              <w:rFonts w:ascii="Arial" w:hAnsi="Arial" w:cs="Arial"/>
              <w:szCs w:val="16"/>
            </w:rPr>
            <w:id w:val="936098251"/>
            <w:placeholder>
              <w:docPart w:val="BD04BD0BE97B45D096E83B57A4355FF7"/>
            </w:placeholder>
            <w:showingPlcHdr/>
            <w:text w:multiLine="1"/>
          </w:sdtPr>
          <w:sdtEndPr/>
          <w:sdtContent>
            <w:tc>
              <w:tcPr>
                <w:tcW w:w="3369" w:type="dxa"/>
              </w:tcPr>
              <w:p w:rsidR="003E6E4D" w:rsidRDefault="003E6E4D" w:rsidP="003E6E4D">
                <w:r w:rsidRPr="00164B58">
                  <w:rPr>
                    <w:rStyle w:val="Platzhaltertext"/>
                  </w:rPr>
                  <w:t xml:space="preserve">          </w:t>
                </w:r>
              </w:p>
            </w:tc>
          </w:sdtContent>
        </w:sdt>
      </w:tr>
      <w:tr w:rsidR="003E6E4D" w:rsidRPr="00FF2D22" w:rsidTr="008F676E">
        <w:trPr>
          <w:trHeight w:hRule="exact" w:val="255"/>
        </w:trPr>
        <w:tc>
          <w:tcPr>
            <w:tcW w:w="1564" w:type="dxa"/>
            <w:gridSpan w:val="2"/>
            <w:vMerge/>
          </w:tcPr>
          <w:p w:rsidR="003E6E4D" w:rsidRPr="00FF2D22" w:rsidRDefault="003E6E4D" w:rsidP="003E6E4D">
            <w:pPr>
              <w:rPr>
                <w:rFonts w:ascii="Arial" w:hAnsi="Arial" w:cs="Arial"/>
                <w:szCs w:val="16"/>
              </w:rPr>
            </w:pPr>
          </w:p>
        </w:tc>
        <w:tc>
          <w:tcPr>
            <w:tcW w:w="3173" w:type="dxa"/>
            <w:vMerge/>
          </w:tcPr>
          <w:p w:rsidR="003E6E4D" w:rsidRPr="00FF2D22" w:rsidRDefault="003E6E4D" w:rsidP="003E6E4D">
            <w:pPr>
              <w:rPr>
                <w:rFonts w:ascii="Arial" w:hAnsi="Arial" w:cs="Arial"/>
                <w:szCs w:val="16"/>
              </w:rPr>
            </w:pPr>
          </w:p>
        </w:tc>
        <w:tc>
          <w:tcPr>
            <w:tcW w:w="717" w:type="dxa"/>
            <w:tcBorders>
              <w:top w:val="nil"/>
              <w:bottom w:val="nil"/>
            </w:tcBorders>
            <w:shd w:val="clear" w:color="auto" w:fill="auto"/>
          </w:tcPr>
          <w:p w:rsidR="003E6E4D" w:rsidRPr="00FF2D22" w:rsidRDefault="003E6E4D" w:rsidP="003E6E4D">
            <w:pPr>
              <w:rPr>
                <w:rFonts w:ascii="Arial" w:hAnsi="Arial" w:cs="Arial"/>
                <w:color w:val="000000"/>
                <w:szCs w:val="16"/>
              </w:rPr>
            </w:pPr>
          </w:p>
        </w:tc>
        <w:tc>
          <w:tcPr>
            <w:tcW w:w="1939" w:type="dxa"/>
            <w:gridSpan w:val="2"/>
          </w:tcPr>
          <w:p w:rsidR="003E6E4D" w:rsidRPr="00FF2D22" w:rsidRDefault="003E6E4D" w:rsidP="003E6E4D">
            <w:pPr>
              <w:rPr>
                <w:rFonts w:ascii="Arial" w:hAnsi="Arial" w:cs="Arial"/>
                <w:szCs w:val="16"/>
              </w:rPr>
            </w:pPr>
            <w:r w:rsidRPr="00FF2D22">
              <w:rPr>
                <w:rFonts w:ascii="Arial" w:hAnsi="Arial" w:cs="Arial"/>
                <w:color w:val="000000"/>
                <w:szCs w:val="16"/>
              </w:rPr>
              <w:t>Geburtsdatum:</w:t>
            </w:r>
          </w:p>
        </w:tc>
        <w:sdt>
          <w:sdtPr>
            <w:rPr>
              <w:rFonts w:ascii="Arial" w:hAnsi="Arial" w:cs="Arial"/>
              <w:szCs w:val="16"/>
            </w:rPr>
            <w:id w:val="-545444484"/>
            <w:placeholder>
              <w:docPart w:val="3E20E403E99D4D5E88360AEF5C50D1D5"/>
            </w:placeholder>
            <w:showingPlcHdr/>
            <w:date>
              <w:dateFormat w:val="dd.MM.yyyy"/>
              <w:lid w:val="de-CH"/>
              <w:storeMappedDataAs w:val="dateTime"/>
              <w:calendar w:val="gregorian"/>
            </w:date>
          </w:sdtPr>
          <w:sdtEndPr/>
          <w:sdtContent>
            <w:tc>
              <w:tcPr>
                <w:tcW w:w="3369" w:type="dxa"/>
              </w:tcPr>
              <w:p w:rsidR="003E6E4D" w:rsidRDefault="003E6E4D" w:rsidP="003E6E4D">
                <w:r>
                  <w:rPr>
                    <w:rStyle w:val="Platzhaltertext"/>
                  </w:rPr>
                  <w:t xml:space="preserve">          </w:t>
                </w:r>
              </w:p>
            </w:tc>
          </w:sdtContent>
        </w:sdt>
      </w:tr>
    </w:tbl>
    <w:p w:rsidR="00D163BA" w:rsidRDefault="00D163BA" w:rsidP="00A566A6"/>
    <w:tbl>
      <w:tblPr>
        <w:tblStyle w:val="GDKFormular"/>
        <w:tblW w:w="0" w:type="auto"/>
        <w:tblLayout w:type="fixed"/>
        <w:tblLook w:val="04A0" w:firstRow="1" w:lastRow="0" w:firstColumn="1" w:lastColumn="0" w:noHBand="0" w:noVBand="1"/>
      </w:tblPr>
      <w:tblGrid>
        <w:gridCol w:w="427"/>
        <w:gridCol w:w="1148"/>
        <w:gridCol w:w="3163"/>
        <w:gridCol w:w="717"/>
        <w:gridCol w:w="430"/>
        <w:gridCol w:w="1481"/>
        <w:gridCol w:w="3396"/>
      </w:tblGrid>
      <w:tr w:rsidR="0026337A" w:rsidRPr="0026337A" w:rsidTr="0026337A">
        <w:trPr>
          <w:cnfStyle w:val="100000000000" w:firstRow="1" w:lastRow="0" w:firstColumn="0" w:lastColumn="0" w:oddVBand="0" w:evenVBand="0" w:oddHBand="0" w:evenHBand="0" w:firstRowFirstColumn="0" w:firstRowLastColumn="0" w:lastRowFirstColumn="0" w:lastRowLastColumn="0"/>
          <w:trHeight w:hRule="exact" w:val="255"/>
        </w:trPr>
        <w:tc>
          <w:tcPr>
            <w:tcW w:w="427" w:type="dxa"/>
          </w:tcPr>
          <w:p w:rsidR="003838AC" w:rsidRPr="0026337A" w:rsidRDefault="003838AC" w:rsidP="0026337A">
            <w:r w:rsidRPr="0026337A">
              <w:t>B)</w:t>
            </w:r>
          </w:p>
        </w:tc>
        <w:tc>
          <w:tcPr>
            <w:tcW w:w="4311" w:type="dxa"/>
            <w:gridSpan w:val="2"/>
          </w:tcPr>
          <w:p w:rsidR="003838AC" w:rsidRPr="0026337A" w:rsidRDefault="003838AC" w:rsidP="0026337A">
            <w:r w:rsidRPr="0026337A">
              <w:t>Gesuchstellende/r Ärztin/Arzt (Gesuchsteller)</w:t>
            </w:r>
          </w:p>
        </w:tc>
        <w:tc>
          <w:tcPr>
            <w:tcW w:w="717" w:type="dxa"/>
            <w:tcBorders>
              <w:top w:val="nil"/>
              <w:bottom w:val="nil"/>
            </w:tcBorders>
            <w:shd w:val="clear" w:color="auto" w:fill="auto"/>
          </w:tcPr>
          <w:p w:rsidR="003838AC" w:rsidRPr="0026337A" w:rsidRDefault="003838AC" w:rsidP="0026337A"/>
        </w:tc>
        <w:tc>
          <w:tcPr>
            <w:tcW w:w="430" w:type="dxa"/>
          </w:tcPr>
          <w:p w:rsidR="003838AC" w:rsidRPr="0026337A" w:rsidRDefault="003838AC" w:rsidP="0026337A">
            <w:r w:rsidRPr="0026337A">
              <w:t>D)</w:t>
            </w:r>
          </w:p>
        </w:tc>
        <w:tc>
          <w:tcPr>
            <w:tcW w:w="4877" w:type="dxa"/>
            <w:gridSpan w:val="2"/>
          </w:tcPr>
          <w:p w:rsidR="003838AC" w:rsidRPr="0026337A" w:rsidRDefault="003838AC" w:rsidP="0026337A">
            <w:r w:rsidRPr="0026337A">
              <w:t>Versicherung</w:t>
            </w:r>
          </w:p>
        </w:tc>
      </w:tr>
      <w:tr w:rsidR="003E6E4D" w:rsidRPr="0026337A" w:rsidTr="003E6E4D">
        <w:trPr>
          <w:trHeight w:hRule="exact" w:val="255"/>
        </w:trPr>
        <w:tc>
          <w:tcPr>
            <w:tcW w:w="1575" w:type="dxa"/>
            <w:gridSpan w:val="2"/>
          </w:tcPr>
          <w:p w:rsidR="003E6E4D" w:rsidRPr="0026337A" w:rsidRDefault="003E6E4D" w:rsidP="003E6E4D">
            <w:r w:rsidRPr="0026337A">
              <w:t>Name:</w:t>
            </w:r>
          </w:p>
        </w:tc>
        <w:sdt>
          <w:sdtPr>
            <w:rPr>
              <w:rFonts w:ascii="Arial" w:hAnsi="Arial" w:cs="Arial"/>
              <w:szCs w:val="16"/>
            </w:rPr>
            <w:id w:val="1215468690"/>
            <w:placeholder>
              <w:docPart w:val="EC86814D0D2E4D0F8D0A397FC7FFA188"/>
            </w:placeholder>
            <w:showingPlcHdr/>
            <w:text/>
          </w:sdtPr>
          <w:sdtEndPr/>
          <w:sdtContent>
            <w:tc>
              <w:tcPr>
                <w:tcW w:w="3163" w:type="dxa"/>
              </w:tcPr>
              <w:p w:rsidR="003E6E4D" w:rsidRDefault="003E6E4D" w:rsidP="003E6E4D">
                <w:r w:rsidRPr="00D44EB4">
                  <w:rPr>
                    <w:rStyle w:val="Platzhaltertext"/>
                  </w:rPr>
                  <w:t xml:space="preserve">          </w:t>
                </w:r>
              </w:p>
            </w:tc>
          </w:sdtContent>
        </w:sdt>
        <w:tc>
          <w:tcPr>
            <w:tcW w:w="717" w:type="dxa"/>
            <w:tcBorders>
              <w:top w:val="nil"/>
              <w:bottom w:val="nil"/>
            </w:tcBorders>
            <w:shd w:val="clear" w:color="auto" w:fill="auto"/>
          </w:tcPr>
          <w:p w:rsidR="003E6E4D" w:rsidRPr="0026337A" w:rsidRDefault="003E6E4D" w:rsidP="003E6E4D"/>
        </w:tc>
        <w:tc>
          <w:tcPr>
            <w:tcW w:w="1911" w:type="dxa"/>
            <w:gridSpan w:val="2"/>
          </w:tcPr>
          <w:p w:rsidR="003E6E4D" w:rsidRPr="0026337A" w:rsidRDefault="003E6E4D" w:rsidP="003E6E4D">
            <w:r w:rsidRPr="0026337A">
              <w:t>Name:</w:t>
            </w:r>
          </w:p>
        </w:tc>
        <w:sdt>
          <w:sdtPr>
            <w:rPr>
              <w:rFonts w:ascii="Arial" w:hAnsi="Arial" w:cs="Arial"/>
              <w:szCs w:val="16"/>
            </w:rPr>
            <w:id w:val="1454361874"/>
            <w:placeholder>
              <w:docPart w:val="6F538E82628A4AF19BC514FEDF32FBC8"/>
            </w:placeholder>
            <w:showingPlcHdr/>
            <w:text/>
          </w:sdtPr>
          <w:sdtEndPr/>
          <w:sdtContent>
            <w:tc>
              <w:tcPr>
                <w:tcW w:w="3396" w:type="dxa"/>
              </w:tcPr>
              <w:p w:rsidR="003E6E4D" w:rsidRPr="0026337A" w:rsidRDefault="003E6E4D" w:rsidP="003E6E4D">
                <w:r w:rsidRPr="00164B58">
                  <w:rPr>
                    <w:rStyle w:val="Platzhaltertext"/>
                  </w:rPr>
                  <w:t xml:space="preserve">          </w:t>
                </w:r>
              </w:p>
            </w:tc>
          </w:sdtContent>
        </w:sdt>
      </w:tr>
      <w:tr w:rsidR="003E6E4D" w:rsidRPr="0026337A" w:rsidTr="003E6E4D">
        <w:trPr>
          <w:trHeight w:hRule="exact" w:val="255"/>
        </w:trPr>
        <w:tc>
          <w:tcPr>
            <w:tcW w:w="1575" w:type="dxa"/>
            <w:gridSpan w:val="2"/>
          </w:tcPr>
          <w:p w:rsidR="003E6E4D" w:rsidRPr="0026337A" w:rsidRDefault="003E6E4D" w:rsidP="003E6E4D">
            <w:r w:rsidRPr="0026337A">
              <w:t>Vorname:</w:t>
            </w:r>
          </w:p>
        </w:tc>
        <w:sdt>
          <w:sdtPr>
            <w:rPr>
              <w:rFonts w:ascii="Arial" w:hAnsi="Arial" w:cs="Arial"/>
              <w:szCs w:val="16"/>
            </w:rPr>
            <w:id w:val="-243729215"/>
            <w:placeholder>
              <w:docPart w:val="879957A0E1EB42E1ADE096F01D6984A4"/>
            </w:placeholder>
            <w:showingPlcHdr/>
            <w:text/>
          </w:sdtPr>
          <w:sdtEndPr/>
          <w:sdtContent>
            <w:tc>
              <w:tcPr>
                <w:tcW w:w="3163" w:type="dxa"/>
              </w:tcPr>
              <w:p w:rsidR="003E6E4D" w:rsidRDefault="003E6E4D" w:rsidP="003E6E4D">
                <w:r w:rsidRPr="00D44EB4">
                  <w:rPr>
                    <w:rStyle w:val="Platzhaltertext"/>
                  </w:rPr>
                  <w:t xml:space="preserve">          </w:t>
                </w:r>
              </w:p>
            </w:tc>
          </w:sdtContent>
        </w:sdt>
        <w:tc>
          <w:tcPr>
            <w:tcW w:w="717" w:type="dxa"/>
            <w:tcBorders>
              <w:top w:val="nil"/>
              <w:bottom w:val="nil"/>
            </w:tcBorders>
            <w:shd w:val="clear" w:color="auto" w:fill="auto"/>
          </w:tcPr>
          <w:p w:rsidR="003E6E4D" w:rsidRPr="0026337A" w:rsidRDefault="003E6E4D" w:rsidP="003E6E4D"/>
        </w:tc>
        <w:tc>
          <w:tcPr>
            <w:tcW w:w="1911" w:type="dxa"/>
            <w:gridSpan w:val="2"/>
          </w:tcPr>
          <w:p w:rsidR="003E6E4D" w:rsidRPr="0026337A" w:rsidRDefault="003E6E4D" w:rsidP="003E6E4D"/>
        </w:tc>
        <w:tc>
          <w:tcPr>
            <w:tcW w:w="3396" w:type="dxa"/>
          </w:tcPr>
          <w:p w:rsidR="003E6E4D" w:rsidRPr="0026337A" w:rsidRDefault="003E6E4D" w:rsidP="003E6E4D"/>
        </w:tc>
      </w:tr>
      <w:tr w:rsidR="003E6E4D" w:rsidRPr="0026337A" w:rsidTr="003E6E4D">
        <w:trPr>
          <w:trHeight w:hRule="exact" w:val="255"/>
        </w:trPr>
        <w:tc>
          <w:tcPr>
            <w:tcW w:w="1575" w:type="dxa"/>
            <w:gridSpan w:val="2"/>
          </w:tcPr>
          <w:p w:rsidR="003E6E4D" w:rsidRPr="0026337A" w:rsidRDefault="003E6E4D" w:rsidP="003E6E4D">
            <w:r w:rsidRPr="0026337A">
              <w:t>Adresse:</w:t>
            </w:r>
          </w:p>
        </w:tc>
        <w:sdt>
          <w:sdtPr>
            <w:rPr>
              <w:rFonts w:ascii="Arial" w:hAnsi="Arial" w:cs="Arial"/>
              <w:szCs w:val="16"/>
            </w:rPr>
            <w:id w:val="-1424032964"/>
            <w:placeholder>
              <w:docPart w:val="A168565A715E413DB31218E89DDE4700"/>
            </w:placeholder>
            <w:showingPlcHdr/>
            <w:text/>
          </w:sdtPr>
          <w:sdtEndPr/>
          <w:sdtContent>
            <w:tc>
              <w:tcPr>
                <w:tcW w:w="3163" w:type="dxa"/>
              </w:tcPr>
              <w:p w:rsidR="003E6E4D" w:rsidRDefault="003E6E4D" w:rsidP="003E6E4D">
                <w:r w:rsidRPr="00D44EB4">
                  <w:rPr>
                    <w:rStyle w:val="Platzhaltertext"/>
                  </w:rPr>
                  <w:t xml:space="preserve">          </w:t>
                </w:r>
              </w:p>
            </w:tc>
          </w:sdtContent>
        </w:sdt>
        <w:tc>
          <w:tcPr>
            <w:tcW w:w="717" w:type="dxa"/>
            <w:tcBorders>
              <w:top w:val="nil"/>
              <w:bottom w:val="nil"/>
            </w:tcBorders>
            <w:shd w:val="clear" w:color="auto" w:fill="auto"/>
          </w:tcPr>
          <w:p w:rsidR="003E6E4D" w:rsidRPr="0026337A" w:rsidRDefault="003E6E4D" w:rsidP="003E6E4D"/>
        </w:tc>
        <w:tc>
          <w:tcPr>
            <w:tcW w:w="1911" w:type="dxa"/>
            <w:gridSpan w:val="2"/>
          </w:tcPr>
          <w:p w:rsidR="003E6E4D" w:rsidRPr="0026337A" w:rsidRDefault="003E6E4D" w:rsidP="003E6E4D"/>
        </w:tc>
        <w:tc>
          <w:tcPr>
            <w:tcW w:w="3396" w:type="dxa"/>
          </w:tcPr>
          <w:p w:rsidR="003E6E4D" w:rsidRPr="0026337A" w:rsidRDefault="003E6E4D" w:rsidP="003E6E4D"/>
        </w:tc>
      </w:tr>
      <w:tr w:rsidR="003E6E4D" w:rsidRPr="0026337A" w:rsidTr="003E6E4D">
        <w:trPr>
          <w:trHeight w:hRule="exact" w:val="255"/>
        </w:trPr>
        <w:tc>
          <w:tcPr>
            <w:tcW w:w="1575" w:type="dxa"/>
            <w:gridSpan w:val="2"/>
          </w:tcPr>
          <w:p w:rsidR="003E6E4D" w:rsidRPr="0026337A" w:rsidRDefault="003E6E4D" w:rsidP="003E6E4D">
            <w:r w:rsidRPr="0026337A">
              <w:t>Tel:</w:t>
            </w:r>
          </w:p>
        </w:tc>
        <w:sdt>
          <w:sdtPr>
            <w:rPr>
              <w:rFonts w:ascii="Arial" w:hAnsi="Arial" w:cs="Arial"/>
              <w:szCs w:val="16"/>
            </w:rPr>
            <w:id w:val="-744944830"/>
            <w:placeholder>
              <w:docPart w:val="63445BB583DA4D9B9E0F3FCFF69ADAA5"/>
            </w:placeholder>
            <w:showingPlcHdr/>
            <w:text/>
          </w:sdtPr>
          <w:sdtEndPr/>
          <w:sdtContent>
            <w:tc>
              <w:tcPr>
                <w:tcW w:w="3163" w:type="dxa"/>
              </w:tcPr>
              <w:p w:rsidR="003E6E4D" w:rsidRDefault="003E6E4D" w:rsidP="003E6E4D">
                <w:r w:rsidRPr="00D44EB4">
                  <w:rPr>
                    <w:rStyle w:val="Platzhaltertext"/>
                  </w:rPr>
                  <w:t xml:space="preserve">          </w:t>
                </w:r>
              </w:p>
            </w:tc>
          </w:sdtContent>
        </w:sdt>
        <w:tc>
          <w:tcPr>
            <w:tcW w:w="717" w:type="dxa"/>
            <w:tcBorders>
              <w:top w:val="nil"/>
              <w:bottom w:val="nil"/>
            </w:tcBorders>
            <w:shd w:val="clear" w:color="auto" w:fill="auto"/>
          </w:tcPr>
          <w:p w:rsidR="003E6E4D" w:rsidRPr="0026337A" w:rsidRDefault="003E6E4D" w:rsidP="003E6E4D"/>
        </w:tc>
        <w:tc>
          <w:tcPr>
            <w:tcW w:w="1911" w:type="dxa"/>
            <w:gridSpan w:val="2"/>
          </w:tcPr>
          <w:p w:rsidR="003E6E4D" w:rsidRPr="0026337A" w:rsidRDefault="003E6E4D" w:rsidP="003E6E4D"/>
        </w:tc>
        <w:tc>
          <w:tcPr>
            <w:tcW w:w="3396" w:type="dxa"/>
          </w:tcPr>
          <w:p w:rsidR="003E6E4D" w:rsidRPr="0026337A" w:rsidRDefault="003E6E4D" w:rsidP="003E6E4D"/>
        </w:tc>
      </w:tr>
      <w:tr w:rsidR="003E6E4D" w:rsidRPr="0026337A" w:rsidTr="003E6E4D">
        <w:trPr>
          <w:trHeight w:hRule="exact" w:val="255"/>
        </w:trPr>
        <w:tc>
          <w:tcPr>
            <w:tcW w:w="1575" w:type="dxa"/>
            <w:gridSpan w:val="2"/>
          </w:tcPr>
          <w:p w:rsidR="003E6E4D" w:rsidRPr="0026337A" w:rsidRDefault="003E6E4D" w:rsidP="003E6E4D">
            <w:r w:rsidRPr="0026337A">
              <w:t>Mail:</w:t>
            </w:r>
          </w:p>
        </w:tc>
        <w:sdt>
          <w:sdtPr>
            <w:rPr>
              <w:rFonts w:ascii="Arial" w:hAnsi="Arial" w:cs="Arial"/>
              <w:szCs w:val="16"/>
            </w:rPr>
            <w:id w:val="-594942573"/>
            <w:placeholder>
              <w:docPart w:val="CFAA4C32CDF847DB8F8F79968E6F7374"/>
            </w:placeholder>
            <w:showingPlcHdr/>
            <w:text/>
          </w:sdtPr>
          <w:sdtEndPr/>
          <w:sdtContent>
            <w:tc>
              <w:tcPr>
                <w:tcW w:w="3163" w:type="dxa"/>
              </w:tcPr>
              <w:p w:rsidR="003E6E4D" w:rsidRDefault="003E6E4D" w:rsidP="003E6E4D">
                <w:r w:rsidRPr="00D44EB4">
                  <w:rPr>
                    <w:rStyle w:val="Platzhaltertext"/>
                  </w:rPr>
                  <w:t xml:space="preserve">          </w:t>
                </w:r>
              </w:p>
            </w:tc>
          </w:sdtContent>
        </w:sdt>
        <w:tc>
          <w:tcPr>
            <w:tcW w:w="717" w:type="dxa"/>
            <w:tcBorders>
              <w:top w:val="nil"/>
              <w:bottom w:val="nil"/>
            </w:tcBorders>
            <w:shd w:val="clear" w:color="auto" w:fill="auto"/>
          </w:tcPr>
          <w:p w:rsidR="003E6E4D" w:rsidRPr="0026337A" w:rsidRDefault="003E6E4D" w:rsidP="003E6E4D"/>
        </w:tc>
        <w:tc>
          <w:tcPr>
            <w:tcW w:w="1911" w:type="dxa"/>
            <w:gridSpan w:val="2"/>
          </w:tcPr>
          <w:p w:rsidR="003E6E4D" w:rsidRPr="0026337A" w:rsidRDefault="003E6E4D" w:rsidP="003E6E4D"/>
        </w:tc>
        <w:tc>
          <w:tcPr>
            <w:tcW w:w="3396" w:type="dxa"/>
          </w:tcPr>
          <w:p w:rsidR="003E6E4D" w:rsidRPr="0026337A" w:rsidRDefault="003E6E4D" w:rsidP="003E6E4D"/>
        </w:tc>
      </w:tr>
    </w:tbl>
    <w:p w:rsidR="00A566A6" w:rsidRDefault="00A566A6" w:rsidP="00A566A6"/>
    <w:tbl>
      <w:tblPr>
        <w:tblStyle w:val="GDKFormular"/>
        <w:tblW w:w="0" w:type="auto"/>
        <w:tblLayout w:type="fixed"/>
        <w:tblLook w:val="04A0" w:firstRow="1" w:lastRow="0" w:firstColumn="1" w:lastColumn="0" w:noHBand="0" w:noVBand="1"/>
      </w:tblPr>
      <w:tblGrid>
        <w:gridCol w:w="428"/>
        <w:gridCol w:w="10334"/>
      </w:tblGrid>
      <w:tr w:rsidR="0026337A" w:rsidRPr="0026337A" w:rsidTr="0026337A">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rsidR="0026337A" w:rsidRPr="0026337A" w:rsidRDefault="0026337A" w:rsidP="0026337A">
            <w:r w:rsidRPr="0026337A">
              <w:t>a)</w:t>
            </w:r>
          </w:p>
        </w:tc>
        <w:tc>
          <w:tcPr>
            <w:tcW w:w="10334" w:type="dxa"/>
          </w:tcPr>
          <w:p w:rsidR="0026337A" w:rsidRPr="0026337A" w:rsidRDefault="0026337A" w:rsidP="0026337A">
            <w:r w:rsidRPr="0026337A">
              <w:t>Gutheissung der Kostengutsprache zum Tarif des behandelnden Spitals</w:t>
            </w:r>
          </w:p>
        </w:tc>
      </w:tr>
      <w:tr w:rsidR="0026337A" w:rsidRPr="0026337A" w:rsidTr="0026337A">
        <w:trPr>
          <w:trHeight w:hRule="exact" w:val="255"/>
        </w:trPr>
        <w:sdt>
          <w:sdtPr>
            <w:id w:val="-1954849852"/>
            <w14:checkbox>
              <w14:checked w14:val="0"/>
              <w14:checkedState w14:val="2612" w14:font="MS Gothic"/>
              <w14:uncheckedState w14:val="2610" w14:font="MS Gothic"/>
            </w14:checkbox>
          </w:sdtPr>
          <w:sdtEndPr/>
          <w:sdtContent>
            <w:tc>
              <w:tcPr>
                <w:tcW w:w="428" w:type="dxa"/>
              </w:tcPr>
              <w:p w:rsidR="0026337A" w:rsidRPr="0026337A" w:rsidRDefault="0026337A" w:rsidP="0026337A">
                <w:r w:rsidRPr="0026337A">
                  <w:rPr>
                    <w:rFonts w:ascii="Segoe UI Symbol" w:hAnsi="Segoe UI Symbol" w:cs="Segoe UI Symbol"/>
                  </w:rPr>
                  <w:t>☐</w:t>
                </w:r>
              </w:p>
            </w:tc>
          </w:sdtContent>
        </w:sdt>
        <w:tc>
          <w:tcPr>
            <w:tcW w:w="10334" w:type="dxa"/>
          </w:tcPr>
          <w:p w:rsidR="0026337A" w:rsidRPr="0026337A" w:rsidRDefault="0026337A" w:rsidP="0026337A">
            <w:r w:rsidRPr="0026337A">
              <w:t xml:space="preserve">Die Kostengutsprache wird erteilt zum Tarif des behandelnden Spitals. </w:t>
            </w:r>
          </w:p>
        </w:tc>
      </w:tr>
      <w:tr w:rsidR="0026337A" w:rsidRPr="0026337A" w:rsidTr="0026337A">
        <w:trPr>
          <w:trHeight w:hRule="exact" w:val="255"/>
        </w:trPr>
        <w:sdt>
          <w:sdtPr>
            <w:id w:val="-1181047857"/>
            <w14:checkbox>
              <w14:checked w14:val="0"/>
              <w14:checkedState w14:val="2612" w14:font="MS Gothic"/>
              <w14:uncheckedState w14:val="2610" w14:font="MS Gothic"/>
            </w14:checkbox>
          </w:sdtPr>
          <w:sdtEndPr/>
          <w:sdtContent>
            <w:tc>
              <w:tcPr>
                <w:tcW w:w="428" w:type="dxa"/>
              </w:tcPr>
              <w:p w:rsidR="0026337A" w:rsidRPr="0026337A" w:rsidRDefault="0026337A" w:rsidP="0026337A">
                <w:r>
                  <w:rPr>
                    <w:rFonts w:ascii="MS Gothic" w:eastAsia="MS Gothic" w:hAnsi="MS Gothic" w:hint="eastAsia"/>
                  </w:rPr>
                  <w:t>☐</w:t>
                </w:r>
              </w:p>
            </w:tc>
          </w:sdtContent>
        </w:sdt>
        <w:tc>
          <w:tcPr>
            <w:tcW w:w="10334" w:type="dxa"/>
          </w:tcPr>
          <w:p w:rsidR="0026337A" w:rsidRPr="0026337A" w:rsidRDefault="0026337A" w:rsidP="0026337A">
            <w:r w:rsidRPr="0026337A">
              <w:t>Sie wird beschränkt auf</w:t>
            </w:r>
            <w:r w:rsidRPr="0026337A">
              <w:rPr>
                <w:b/>
                <w:bCs/>
              </w:rPr>
              <w:t xml:space="preserve"> </w:t>
            </w:r>
            <w:sdt>
              <w:sdtPr>
                <w:rPr>
                  <w:rFonts w:ascii="Arial" w:hAnsi="Arial" w:cs="Arial"/>
                  <w:szCs w:val="16"/>
                </w:rPr>
                <w:id w:val="-2115589285"/>
                <w:placeholder>
                  <w:docPart w:val="87E71FC035774A5093032E43B56306B3"/>
                </w:placeholder>
                <w:showingPlcHdr/>
                <w:text/>
              </w:sdtPr>
              <w:sdtEndPr/>
              <w:sdtContent>
                <w:r w:rsidR="003E6E4D" w:rsidRPr="00164B58">
                  <w:rPr>
                    <w:rStyle w:val="Platzhaltertext"/>
                  </w:rPr>
                  <w:t xml:space="preserve">          </w:t>
                </w:r>
              </w:sdtContent>
            </w:sdt>
            <w:r w:rsidRPr="0026337A">
              <w:t xml:space="preserve"> Tage</w:t>
            </w:r>
          </w:p>
        </w:tc>
      </w:tr>
      <w:tr w:rsidR="0026337A" w:rsidRPr="0026337A" w:rsidTr="00402BE9">
        <w:trPr>
          <w:trHeight w:hRule="exact" w:val="454"/>
        </w:trPr>
        <w:tc>
          <w:tcPr>
            <w:tcW w:w="428" w:type="dxa"/>
          </w:tcPr>
          <w:p w:rsidR="0026337A" w:rsidRPr="0026337A" w:rsidRDefault="0026337A" w:rsidP="0026337A"/>
        </w:tc>
        <w:tc>
          <w:tcPr>
            <w:tcW w:w="10334" w:type="dxa"/>
          </w:tcPr>
          <w:p w:rsidR="0026337A" w:rsidRPr="0026337A" w:rsidRDefault="0026337A" w:rsidP="0026337A">
            <w:r w:rsidRPr="0026337A">
              <w:t xml:space="preserve">Die Kostengutsprache bezieht sich einzig auf den Anteil des Kantons am genannten Tarif. Sie erfolgt ausschliesslich für die angegebene </w:t>
            </w:r>
            <w:r w:rsidR="003E6E4D">
              <w:br/>
            </w:r>
            <w:r w:rsidRPr="0026337A">
              <w:t>Behandlung und ohne Präjudiz für weitere Aufenthalte in nicht auf der Spitalliste des Wohnkantons aufgeführten Spitälern.</w:t>
            </w:r>
          </w:p>
        </w:tc>
      </w:tr>
    </w:tbl>
    <w:p w:rsidR="0026337A" w:rsidRDefault="0026337A" w:rsidP="00A566A6"/>
    <w:tbl>
      <w:tblPr>
        <w:tblStyle w:val="GDKFormular"/>
        <w:tblW w:w="0" w:type="auto"/>
        <w:tblLayout w:type="fixed"/>
        <w:tblLook w:val="04A0" w:firstRow="1" w:lastRow="0" w:firstColumn="1" w:lastColumn="0" w:noHBand="0" w:noVBand="1"/>
      </w:tblPr>
      <w:tblGrid>
        <w:gridCol w:w="428"/>
        <w:gridCol w:w="10334"/>
      </w:tblGrid>
      <w:tr w:rsidR="00402BE9" w:rsidRPr="00FF2D22" w:rsidTr="00766EE4">
        <w:trPr>
          <w:cnfStyle w:val="100000000000" w:firstRow="1" w:lastRow="0" w:firstColumn="0" w:lastColumn="0" w:oddVBand="0" w:evenVBand="0" w:oddHBand="0" w:evenHBand="0" w:firstRowFirstColumn="0" w:firstRowLastColumn="0" w:lastRowFirstColumn="0" w:lastRowLastColumn="0"/>
          <w:trHeight w:hRule="exact" w:val="397"/>
        </w:trPr>
        <w:tc>
          <w:tcPr>
            <w:tcW w:w="428" w:type="dxa"/>
          </w:tcPr>
          <w:p w:rsidR="00402BE9" w:rsidRPr="00FF2D22" w:rsidRDefault="00402BE9" w:rsidP="00D63B4C">
            <w:pPr>
              <w:rPr>
                <w:rFonts w:ascii="Arial" w:hAnsi="Arial" w:cs="Arial"/>
                <w:b w:val="0"/>
                <w:szCs w:val="16"/>
              </w:rPr>
            </w:pPr>
            <w:r>
              <w:rPr>
                <w:rFonts w:ascii="Arial" w:hAnsi="Arial" w:cs="Arial"/>
                <w:szCs w:val="16"/>
              </w:rPr>
              <w:t>b)</w:t>
            </w:r>
          </w:p>
        </w:tc>
        <w:tc>
          <w:tcPr>
            <w:tcW w:w="10334" w:type="dxa"/>
          </w:tcPr>
          <w:p w:rsidR="00402BE9" w:rsidRPr="00FF2D22" w:rsidRDefault="00402BE9" w:rsidP="00D63B4C">
            <w:pPr>
              <w:pStyle w:val="Textkrper"/>
              <w:rPr>
                <w:rFonts w:cs="Arial"/>
                <w:szCs w:val="16"/>
              </w:rPr>
            </w:pPr>
            <w:r w:rsidRPr="00FF2D22">
              <w:rPr>
                <w:rFonts w:cs="Arial"/>
                <w:szCs w:val="16"/>
              </w:rPr>
              <w:t>Übernahme der Kosten bis max. zum Referenztarif gemäss KVG-Zahlungspflicht (resp. Ablehnung der Kostengutsprache zum Tarif des behandelnden Spitals)</w:t>
            </w:r>
          </w:p>
        </w:tc>
      </w:tr>
      <w:tr w:rsidR="00402BE9" w:rsidRPr="00FF2D22" w:rsidTr="00402BE9">
        <w:trPr>
          <w:trHeight w:hRule="exact" w:val="255"/>
        </w:trPr>
        <w:sdt>
          <w:sdtPr>
            <w:rPr>
              <w:rFonts w:ascii="Arial" w:hAnsi="Arial" w:cs="Arial"/>
              <w:szCs w:val="16"/>
            </w:rPr>
            <w:id w:val="936724973"/>
            <w14:checkbox>
              <w14:checked w14:val="0"/>
              <w14:checkedState w14:val="2612" w14:font="MS Gothic"/>
              <w14:uncheckedState w14:val="2610" w14:font="MS Gothic"/>
            </w14:checkbox>
          </w:sdtPr>
          <w:sdtEndPr/>
          <w:sdtContent>
            <w:tc>
              <w:tcPr>
                <w:tcW w:w="428" w:type="dxa"/>
              </w:tcPr>
              <w:p w:rsidR="00402BE9" w:rsidRPr="00FF2D22" w:rsidRDefault="00402BE9" w:rsidP="00D63B4C">
                <w:pPr>
                  <w:rPr>
                    <w:rFonts w:ascii="Arial" w:hAnsi="Arial" w:cs="Arial"/>
                    <w:szCs w:val="16"/>
                  </w:rPr>
                </w:pPr>
                <w:r w:rsidRPr="00FF2D22">
                  <w:rPr>
                    <w:rFonts w:ascii="Segoe UI Symbol" w:eastAsia="MS Gothic" w:hAnsi="Segoe UI Symbol" w:cs="Segoe UI Symbol"/>
                    <w:szCs w:val="16"/>
                  </w:rPr>
                  <w:t>☐</w:t>
                </w:r>
              </w:p>
            </w:tc>
          </w:sdtContent>
        </w:sdt>
        <w:tc>
          <w:tcPr>
            <w:tcW w:w="10334" w:type="dxa"/>
          </w:tcPr>
          <w:p w:rsidR="00402BE9" w:rsidRPr="00FF2D22" w:rsidRDefault="00402BE9" w:rsidP="00D63B4C">
            <w:pPr>
              <w:widowControl w:val="0"/>
              <w:ind w:right="-210"/>
              <w:rPr>
                <w:rFonts w:ascii="Arial" w:hAnsi="Arial" w:cs="Arial"/>
                <w:szCs w:val="16"/>
              </w:rPr>
            </w:pPr>
            <w:r w:rsidRPr="00FF2D22">
              <w:rPr>
                <w:rFonts w:ascii="Arial" w:hAnsi="Arial" w:cs="Arial"/>
                <w:szCs w:val="16"/>
              </w:rPr>
              <w:t>Die maximale Kostenübernahme wird limitiert auf den Referenztarif von CH</w:t>
            </w:r>
            <w:r>
              <w:rPr>
                <w:rFonts w:ascii="Arial" w:hAnsi="Arial" w:cs="Arial"/>
                <w:szCs w:val="16"/>
              </w:rPr>
              <w:t>F</w:t>
            </w:r>
            <w:r w:rsidR="003E6E4D">
              <w:rPr>
                <w:rFonts w:ascii="Arial" w:hAnsi="Arial" w:cs="Arial"/>
                <w:szCs w:val="16"/>
              </w:rPr>
              <w:t xml:space="preserve"> </w:t>
            </w:r>
            <w:sdt>
              <w:sdtPr>
                <w:rPr>
                  <w:rFonts w:ascii="Arial" w:hAnsi="Arial" w:cs="Arial"/>
                  <w:szCs w:val="16"/>
                </w:rPr>
                <w:id w:val="384070523"/>
                <w:placeholder>
                  <w:docPart w:val="79D646F8B8C043D8A5C858C6947F5FFF"/>
                </w:placeholder>
                <w:showingPlcHdr/>
                <w:text/>
              </w:sdtPr>
              <w:sdtEndPr/>
              <w:sdtContent>
                <w:r w:rsidR="003E6E4D" w:rsidRPr="00164B58">
                  <w:rPr>
                    <w:rStyle w:val="Platzhaltertext"/>
                  </w:rPr>
                  <w:t xml:space="preserve">          </w:t>
                </w:r>
              </w:sdtContent>
            </w:sdt>
            <w:r>
              <w:rPr>
                <w:rFonts w:ascii="Arial" w:hAnsi="Arial" w:cs="Arial"/>
                <w:szCs w:val="16"/>
              </w:rPr>
              <w:t>.</w:t>
            </w:r>
          </w:p>
        </w:tc>
      </w:tr>
      <w:tr w:rsidR="00402BE9" w:rsidRPr="00FF2D22" w:rsidTr="00402BE9">
        <w:trPr>
          <w:trHeight w:hRule="exact" w:val="454"/>
        </w:trPr>
        <w:tc>
          <w:tcPr>
            <w:tcW w:w="428" w:type="dxa"/>
          </w:tcPr>
          <w:p w:rsidR="00402BE9" w:rsidRPr="00FF2D22" w:rsidRDefault="00402BE9" w:rsidP="00D63B4C">
            <w:pPr>
              <w:rPr>
                <w:rFonts w:ascii="Arial" w:hAnsi="Arial" w:cs="Arial"/>
                <w:szCs w:val="16"/>
              </w:rPr>
            </w:pPr>
          </w:p>
        </w:tc>
        <w:tc>
          <w:tcPr>
            <w:tcW w:w="10334" w:type="dxa"/>
          </w:tcPr>
          <w:p w:rsidR="00402BE9" w:rsidRPr="00FF2D22" w:rsidRDefault="00402BE9" w:rsidP="00D63B4C">
            <w:pPr>
              <w:widowControl w:val="0"/>
              <w:ind w:right="-210"/>
              <w:rPr>
                <w:rFonts w:ascii="Arial" w:hAnsi="Arial" w:cs="Arial"/>
                <w:szCs w:val="16"/>
              </w:rPr>
            </w:pPr>
            <w:r w:rsidRPr="00FF2D22">
              <w:rPr>
                <w:rFonts w:ascii="Arial" w:hAnsi="Arial" w:cs="Arial"/>
                <w:szCs w:val="16"/>
              </w:rPr>
              <w:t xml:space="preserve">Begründung: Die Abklärung/Behandlung ist in einem Listenspital des Kantons des zivilrechtlichen Wohnsitzes durchführbar und es </w:t>
            </w:r>
          </w:p>
          <w:p w:rsidR="00402BE9" w:rsidRPr="00FF2D22" w:rsidRDefault="00402BE9" w:rsidP="00D63B4C">
            <w:pPr>
              <w:widowControl w:val="0"/>
              <w:ind w:right="-210"/>
              <w:rPr>
                <w:rFonts w:ascii="Arial" w:hAnsi="Arial" w:cs="Arial"/>
                <w:szCs w:val="16"/>
              </w:rPr>
            </w:pPr>
            <w:r w:rsidRPr="00FF2D22">
              <w:rPr>
                <w:rFonts w:ascii="Arial" w:hAnsi="Arial" w:cs="Arial"/>
                <w:szCs w:val="16"/>
              </w:rPr>
              <w:t>handelt sich auch nicht um eine Notfallbehandlung.</w:t>
            </w:r>
          </w:p>
        </w:tc>
      </w:tr>
    </w:tbl>
    <w:p w:rsidR="0026337A" w:rsidRDefault="0026337A" w:rsidP="00A566A6"/>
    <w:tbl>
      <w:tblPr>
        <w:tblStyle w:val="GDKFormular"/>
        <w:tblW w:w="0" w:type="auto"/>
        <w:tblLayout w:type="fixed"/>
        <w:tblLook w:val="04A0" w:firstRow="1" w:lastRow="0" w:firstColumn="1" w:lastColumn="0" w:noHBand="0" w:noVBand="1"/>
      </w:tblPr>
      <w:tblGrid>
        <w:gridCol w:w="428"/>
        <w:gridCol w:w="10334"/>
      </w:tblGrid>
      <w:tr w:rsidR="00402BE9" w:rsidRPr="00402BE9" w:rsidTr="00402BE9">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rsidR="00402BE9" w:rsidRPr="00402BE9" w:rsidRDefault="00402BE9" w:rsidP="00402BE9">
            <w:r w:rsidRPr="00402BE9">
              <w:t>c)</w:t>
            </w:r>
          </w:p>
        </w:tc>
        <w:tc>
          <w:tcPr>
            <w:tcW w:w="10334" w:type="dxa"/>
          </w:tcPr>
          <w:p w:rsidR="00402BE9" w:rsidRPr="00402BE9" w:rsidRDefault="00402BE9" w:rsidP="00402BE9">
            <w:r w:rsidRPr="00402BE9">
              <w:t>Ablehnung der Zahlungspflicht</w:t>
            </w:r>
          </w:p>
        </w:tc>
      </w:tr>
      <w:tr w:rsidR="00402BE9" w:rsidRPr="00402BE9" w:rsidTr="00402BE9">
        <w:trPr>
          <w:trHeight w:hRule="exact" w:val="255"/>
        </w:trPr>
        <w:sdt>
          <w:sdtPr>
            <w:id w:val="2117554380"/>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Pr="00402BE9" w:rsidRDefault="00402BE9" w:rsidP="00402BE9">
            <w:r w:rsidRPr="00402BE9">
              <w:t>Es wird kein Kantonsanteil vergütet.</w:t>
            </w:r>
          </w:p>
        </w:tc>
      </w:tr>
      <w:tr w:rsidR="00402BE9" w:rsidRPr="00402BE9" w:rsidTr="00402BE9">
        <w:trPr>
          <w:trHeight w:hRule="exact" w:val="255"/>
        </w:trPr>
        <w:tc>
          <w:tcPr>
            <w:tcW w:w="10762" w:type="dxa"/>
            <w:gridSpan w:val="2"/>
          </w:tcPr>
          <w:p w:rsidR="00402BE9" w:rsidRPr="00402BE9" w:rsidRDefault="00402BE9" w:rsidP="00402BE9">
            <w:r w:rsidRPr="00402BE9">
              <w:t>Begründung:</w:t>
            </w:r>
          </w:p>
        </w:tc>
      </w:tr>
      <w:tr w:rsidR="00402BE9" w:rsidRPr="00402BE9" w:rsidTr="00402BE9">
        <w:trPr>
          <w:trHeight w:hRule="exact" w:val="454"/>
        </w:trPr>
        <w:sdt>
          <w:sdtPr>
            <w:id w:val="-1402594379"/>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Default="00402BE9" w:rsidP="00402BE9">
            <w:r w:rsidRPr="00402BE9">
              <w:t xml:space="preserve">Das behandelnde Spital ist weder auf der Spitalliste des Wohnkantons der behandelten Person noch auf jener des Standortkantons </w:t>
            </w:r>
          </w:p>
          <w:p w:rsidR="00402BE9" w:rsidRPr="00402BE9" w:rsidRDefault="00402BE9" w:rsidP="00402BE9">
            <w:r w:rsidRPr="00402BE9">
              <w:t>aufgeführt und es handelt sich auch nicht um eine Notfallbehandlung.</w:t>
            </w:r>
          </w:p>
        </w:tc>
      </w:tr>
      <w:tr w:rsidR="00402BE9" w:rsidRPr="00402BE9" w:rsidTr="00402BE9">
        <w:trPr>
          <w:trHeight w:hRule="exact" w:val="255"/>
        </w:trPr>
        <w:sdt>
          <w:sdtPr>
            <w:id w:val="700594248"/>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Pr="00402BE9" w:rsidRDefault="00402BE9" w:rsidP="00402BE9">
            <w:r w:rsidRPr="00402BE9">
              <w:t xml:space="preserve">Der zivilrechtliche Wohnsitz des Patienten/der Patientin liegt nicht im Kanton. </w:t>
            </w:r>
          </w:p>
        </w:tc>
      </w:tr>
      <w:tr w:rsidR="00402BE9" w:rsidRPr="00402BE9" w:rsidTr="00402BE9">
        <w:trPr>
          <w:trHeight w:hRule="exact" w:val="255"/>
        </w:trPr>
        <w:sdt>
          <w:sdtPr>
            <w:id w:val="-1481834240"/>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Pr="00402BE9" w:rsidRDefault="00402BE9" w:rsidP="00402BE9">
            <w:r w:rsidRPr="00402BE9">
              <w:t>Die Behandlung ist ambulant möglich.</w:t>
            </w:r>
          </w:p>
        </w:tc>
      </w:tr>
      <w:tr w:rsidR="00402BE9" w:rsidRPr="00402BE9" w:rsidTr="00402BE9">
        <w:trPr>
          <w:trHeight w:hRule="exact" w:val="255"/>
        </w:trPr>
        <w:sdt>
          <w:sdtPr>
            <w:id w:val="207147373"/>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Pr="00402BE9" w:rsidRDefault="00402BE9" w:rsidP="00402BE9">
            <w:r w:rsidRPr="00402BE9">
              <w:t>Der Fall fällt in die Zuständigkeit der UV/IV/MV.</w:t>
            </w:r>
          </w:p>
        </w:tc>
      </w:tr>
      <w:tr w:rsidR="00402BE9" w:rsidRPr="00402BE9" w:rsidTr="00402BE9">
        <w:trPr>
          <w:trHeight w:hRule="exact" w:val="255"/>
        </w:trPr>
        <w:sdt>
          <w:sdtPr>
            <w:id w:val="-532728442"/>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Pr="00402BE9" w:rsidRDefault="00402BE9" w:rsidP="00402BE9">
            <w:r w:rsidRPr="00402BE9">
              <w:t xml:space="preserve">Andere Gründe: </w:t>
            </w:r>
            <w:sdt>
              <w:sdtPr>
                <w:rPr>
                  <w:rFonts w:ascii="Arial" w:hAnsi="Arial" w:cs="Arial"/>
                  <w:szCs w:val="16"/>
                </w:rPr>
                <w:id w:val="-1652513906"/>
                <w:placeholder>
                  <w:docPart w:val="BB78676E8AD64FE38E9808A85DE6D82E"/>
                </w:placeholder>
                <w:showingPlcHdr/>
                <w:text/>
              </w:sdtPr>
              <w:sdtEndPr/>
              <w:sdtContent>
                <w:r w:rsidR="003E6E4D" w:rsidRPr="00164B58">
                  <w:rPr>
                    <w:rStyle w:val="Platzhaltertext"/>
                  </w:rPr>
                  <w:t xml:space="preserve">          </w:t>
                </w:r>
              </w:sdtContent>
            </w:sdt>
          </w:p>
        </w:tc>
      </w:tr>
    </w:tbl>
    <w:p w:rsidR="00402BE9" w:rsidRDefault="00402BE9" w:rsidP="00A566A6"/>
    <w:tbl>
      <w:tblPr>
        <w:tblStyle w:val="GDKFormular"/>
        <w:tblW w:w="0" w:type="auto"/>
        <w:tblLayout w:type="fixed"/>
        <w:tblLook w:val="04A0" w:firstRow="1" w:lastRow="0" w:firstColumn="1" w:lastColumn="0" w:noHBand="0" w:noVBand="1"/>
      </w:tblPr>
      <w:tblGrid>
        <w:gridCol w:w="428"/>
        <w:gridCol w:w="10334"/>
      </w:tblGrid>
      <w:tr w:rsidR="00402BE9" w:rsidRPr="00402BE9" w:rsidTr="00402BE9">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rsidR="00402BE9" w:rsidRPr="00402BE9" w:rsidRDefault="00402BE9" w:rsidP="00402BE9">
            <w:r w:rsidRPr="00402BE9">
              <w:t>d)</w:t>
            </w:r>
          </w:p>
        </w:tc>
        <w:tc>
          <w:tcPr>
            <w:tcW w:w="10334" w:type="dxa"/>
          </w:tcPr>
          <w:p w:rsidR="00402BE9" w:rsidRPr="00402BE9" w:rsidRDefault="00402BE9" w:rsidP="00402BE9">
            <w:r w:rsidRPr="00402BE9">
              <w:t>Rückweisung infolge Unvollständigkeit</w:t>
            </w:r>
          </w:p>
        </w:tc>
      </w:tr>
      <w:tr w:rsidR="00402BE9" w:rsidRPr="00402BE9" w:rsidTr="00402BE9">
        <w:trPr>
          <w:trHeight w:hRule="exact" w:val="255"/>
        </w:trPr>
        <w:sdt>
          <w:sdtPr>
            <w:id w:val="-1242643040"/>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Pr="00402BE9" w:rsidRDefault="00402BE9" w:rsidP="00402BE9">
            <w:pPr>
              <w:rPr>
                <w:spacing w:val="-2"/>
              </w:rPr>
            </w:pPr>
            <w:r w:rsidRPr="00402BE9">
              <w:rPr>
                <w:spacing w:val="-2"/>
              </w:rPr>
              <w:t>Das Gesuch auf Kostengutsprache wird zurückgewiesen, da das Gesuch unvollständig ist (z.B. Notfallangaben oder med. Indikation ungenügend).</w:t>
            </w:r>
          </w:p>
        </w:tc>
      </w:tr>
      <w:tr w:rsidR="00402BE9" w:rsidRPr="00402BE9" w:rsidTr="00402BE9">
        <w:trPr>
          <w:trHeight w:hRule="exact" w:val="255"/>
        </w:trPr>
        <w:sdt>
          <w:sdtPr>
            <w:id w:val="-1165395538"/>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Pr="00402BE9" w:rsidRDefault="00402BE9" w:rsidP="00402BE9">
            <w:r w:rsidRPr="00402BE9">
              <w:t>Das Gesuch wurde bereits bearbeitet.</w:t>
            </w:r>
          </w:p>
        </w:tc>
      </w:tr>
    </w:tbl>
    <w:p w:rsidR="00402BE9" w:rsidRDefault="00402BE9" w:rsidP="00A566A6"/>
    <w:tbl>
      <w:tblPr>
        <w:tblStyle w:val="GDKFormular"/>
        <w:tblW w:w="0" w:type="auto"/>
        <w:tblLayout w:type="fixed"/>
        <w:tblLook w:val="04A0" w:firstRow="1" w:lastRow="0" w:firstColumn="1" w:lastColumn="0" w:noHBand="0" w:noVBand="1"/>
      </w:tblPr>
      <w:tblGrid>
        <w:gridCol w:w="10762"/>
      </w:tblGrid>
      <w:tr w:rsidR="00C05E2C" w:rsidRPr="00C05E2C" w:rsidTr="00C05E2C">
        <w:trPr>
          <w:cnfStyle w:val="100000000000" w:firstRow="1" w:lastRow="0" w:firstColumn="0" w:lastColumn="0" w:oddVBand="0" w:evenVBand="0" w:oddHBand="0" w:evenHBand="0" w:firstRowFirstColumn="0" w:firstRowLastColumn="0" w:lastRowFirstColumn="0" w:lastRowLastColumn="0"/>
          <w:trHeight w:hRule="exact" w:val="255"/>
        </w:trPr>
        <w:tc>
          <w:tcPr>
            <w:tcW w:w="10762" w:type="dxa"/>
          </w:tcPr>
          <w:p w:rsidR="00C05E2C" w:rsidRPr="00C05E2C" w:rsidRDefault="00C05E2C" w:rsidP="00C05E2C">
            <w:r w:rsidRPr="00C05E2C">
              <w:t>Bemerkungen / Vorbehalte</w:t>
            </w:r>
          </w:p>
        </w:tc>
      </w:tr>
      <w:tr w:rsidR="00C05E2C" w:rsidRPr="00C05E2C" w:rsidTr="00C05E2C">
        <w:trPr>
          <w:trHeight w:val="453"/>
        </w:trPr>
        <w:tc>
          <w:tcPr>
            <w:tcW w:w="10762" w:type="dxa"/>
          </w:tcPr>
          <w:p w:rsidR="00C05E2C" w:rsidRPr="00C05E2C" w:rsidRDefault="00C05E2C" w:rsidP="00C05E2C">
            <w:r w:rsidRPr="00C05E2C">
              <w:t>Vorbehalt: Bei Fällen der Vorleistungspflicht KVG gemäss Art. 70 ATSG bleibt die Zuständigkeit der anderen in Frage stehenden Sozialversicherungen (UV/MV/IV) vorbehalten. Die Kostengutsprache ist nur gültig, wenn die Patientin / der Patient zum Zeitpunkt des Spitaleintritts im bewilligenden Kanton seinen Wohnsitz hat</w:t>
            </w:r>
            <w:r w:rsidR="00766EE4">
              <w:t>.</w:t>
            </w:r>
          </w:p>
        </w:tc>
      </w:tr>
      <w:tr w:rsidR="00C05E2C" w:rsidRPr="00C05E2C" w:rsidTr="00766EE4">
        <w:trPr>
          <w:trHeight w:hRule="exact" w:val="454"/>
        </w:trPr>
        <w:tc>
          <w:tcPr>
            <w:tcW w:w="10762" w:type="dxa"/>
          </w:tcPr>
          <w:sdt>
            <w:sdtPr>
              <w:rPr>
                <w:rFonts w:ascii="Arial" w:hAnsi="Arial" w:cs="Arial"/>
                <w:szCs w:val="16"/>
              </w:rPr>
              <w:id w:val="-921560876"/>
              <w:placeholder>
                <w:docPart w:val="B3CABD8083E44E6D841F563257645E9F"/>
              </w:placeholder>
              <w:showingPlcHdr/>
              <w:text w:multiLine="1"/>
            </w:sdtPr>
            <w:sdtEndPr/>
            <w:sdtContent>
              <w:p w:rsidR="00F14615" w:rsidRPr="0086477A" w:rsidRDefault="003E6E4D" w:rsidP="0086477A">
                <w:pPr>
                  <w:rPr>
                    <w:rFonts w:ascii="Arial" w:hAnsi="Arial" w:cs="Arial"/>
                    <w:szCs w:val="16"/>
                  </w:rPr>
                </w:pPr>
                <w:r w:rsidRPr="00164B58">
                  <w:rPr>
                    <w:rStyle w:val="Platzhaltertext"/>
                  </w:rPr>
                  <w:t xml:space="preserve">          </w:t>
                </w:r>
              </w:p>
            </w:sdtContent>
          </w:sdt>
        </w:tc>
      </w:tr>
    </w:tbl>
    <w:p w:rsidR="00402BE9" w:rsidRDefault="00402BE9" w:rsidP="00A566A6"/>
    <w:tbl>
      <w:tblPr>
        <w:tblStyle w:val="GDKFormular"/>
        <w:tblW w:w="0" w:type="auto"/>
        <w:tblLayout w:type="fixed"/>
        <w:tblLook w:val="04A0" w:firstRow="1" w:lastRow="0" w:firstColumn="1" w:lastColumn="0" w:noHBand="0" w:noVBand="1"/>
      </w:tblPr>
      <w:tblGrid>
        <w:gridCol w:w="4737"/>
        <w:gridCol w:w="6025"/>
      </w:tblGrid>
      <w:tr w:rsidR="00C05E2C" w:rsidRPr="00C05E2C" w:rsidTr="00C05E2C">
        <w:trPr>
          <w:cnfStyle w:val="100000000000" w:firstRow="1" w:lastRow="0" w:firstColumn="0" w:lastColumn="0" w:oddVBand="0" w:evenVBand="0" w:oddHBand="0" w:evenHBand="0" w:firstRowFirstColumn="0" w:firstRowLastColumn="0" w:lastRowFirstColumn="0" w:lastRowLastColumn="0"/>
          <w:trHeight w:hRule="exact" w:val="255"/>
        </w:trPr>
        <w:tc>
          <w:tcPr>
            <w:tcW w:w="4737" w:type="dxa"/>
          </w:tcPr>
          <w:p w:rsidR="00C05E2C" w:rsidRPr="00C05E2C" w:rsidRDefault="00C05E2C" w:rsidP="00C05E2C">
            <w:r w:rsidRPr="00C05E2C">
              <w:t>Ort/Datum</w:t>
            </w:r>
          </w:p>
        </w:tc>
        <w:tc>
          <w:tcPr>
            <w:tcW w:w="6025" w:type="dxa"/>
          </w:tcPr>
          <w:p w:rsidR="00C05E2C" w:rsidRPr="00C05E2C" w:rsidRDefault="00C05E2C" w:rsidP="00C05E2C">
            <w:r w:rsidRPr="00C05E2C">
              <w:t>Stempel und Unterschrift der zuständigen kantonalen Stelle</w:t>
            </w:r>
          </w:p>
        </w:tc>
      </w:tr>
      <w:tr w:rsidR="00C05E2C" w:rsidRPr="00C05E2C" w:rsidTr="00F14615">
        <w:trPr>
          <w:trHeight w:val="737"/>
        </w:trPr>
        <w:sdt>
          <w:sdtPr>
            <w:rPr>
              <w:rFonts w:ascii="Arial" w:hAnsi="Arial" w:cs="Arial"/>
              <w:szCs w:val="16"/>
            </w:rPr>
            <w:id w:val="-1147897773"/>
            <w:placeholder>
              <w:docPart w:val="520F41FCE7F4486CBF70CE7BA9C5EE15"/>
            </w:placeholder>
            <w:showingPlcHdr/>
            <w:text/>
          </w:sdtPr>
          <w:sdtEndPr/>
          <w:sdtContent>
            <w:tc>
              <w:tcPr>
                <w:tcW w:w="4737" w:type="dxa"/>
                <w:vAlign w:val="center"/>
              </w:tcPr>
              <w:p w:rsidR="00C05E2C" w:rsidRPr="00C05E2C" w:rsidRDefault="003E6E4D" w:rsidP="0075030F">
                <w:r w:rsidRPr="00164B58">
                  <w:rPr>
                    <w:rStyle w:val="Platzhaltertext"/>
                  </w:rPr>
                  <w:t xml:space="preserve">          </w:t>
                </w:r>
              </w:p>
            </w:tc>
          </w:sdtContent>
        </w:sdt>
        <w:sdt>
          <w:sdtPr>
            <w:id w:val="423228576"/>
            <w:showingPlcHdr/>
            <w:picture/>
          </w:sdtPr>
          <w:sdtEndPr/>
          <w:sdtContent>
            <w:tc>
              <w:tcPr>
                <w:tcW w:w="6025" w:type="dxa"/>
                <w:vAlign w:val="center"/>
              </w:tcPr>
              <w:p w:rsidR="0075030F" w:rsidRPr="00C05E2C" w:rsidRDefault="00F14615" w:rsidP="0075030F">
                <w:r>
                  <w:rPr>
                    <w:noProof/>
                    <w:lang w:eastAsia="de-CH"/>
                  </w:rPr>
                  <w:drawing>
                    <wp:inline distT="0" distB="0" distL="0" distR="0" wp14:anchorId="29E7A0A4" wp14:editId="1326D3A2">
                      <wp:extent cx="1924685" cy="420736"/>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986367" cy="434220"/>
                              </a:xfrm>
                              <a:prstGeom prst="rect">
                                <a:avLst/>
                              </a:prstGeom>
                              <a:noFill/>
                              <a:ln>
                                <a:noFill/>
                              </a:ln>
                            </pic:spPr>
                          </pic:pic>
                        </a:graphicData>
                      </a:graphic>
                    </wp:inline>
                  </w:drawing>
                </w:r>
              </w:p>
            </w:tc>
          </w:sdtContent>
        </w:sdt>
      </w:tr>
    </w:tbl>
    <w:p w:rsidR="00A566A6" w:rsidRDefault="00A566A6">
      <w:pPr>
        <w:spacing w:after="200" w:line="276" w:lineRule="auto"/>
        <w:rPr>
          <w:sz w:val="6"/>
          <w:szCs w:val="6"/>
        </w:rPr>
      </w:pPr>
      <w:r w:rsidRPr="0075030F">
        <w:rPr>
          <w:sz w:val="6"/>
          <w:szCs w:val="6"/>
        </w:rPr>
        <w:br w:type="page"/>
      </w:r>
    </w:p>
    <w:p w:rsidR="000A3831" w:rsidRPr="0075030F" w:rsidRDefault="000A3831" w:rsidP="000A3831"/>
    <w:tbl>
      <w:tblPr>
        <w:tblStyle w:val="GDKFormular"/>
        <w:tblW w:w="0" w:type="auto"/>
        <w:tblLayout w:type="fixed"/>
        <w:tblLook w:val="04A0" w:firstRow="1" w:lastRow="0" w:firstColumn="1" w:lastColumn="0" w:noHBand="0" w:noVBand="1"/>
      </w:tblPr>
      <w:tblGrid>
        <w:gridCol w:w="10772"/>
      </w:tblGrid>
      <w:tr w:rsidR="00876921" w:rsidRPr="00876921" w:rsidTr="00876921">
        <w:trPr>
          <w:cnfStyle w:val="100000000000" w:firstRow="1" w:lastRow="0" w:firstColumn="0" w:lastColumn="0" w:oddVBand="0" w:evenVBand="0" w:oddHBand="0" w:evenHBand="0" w:firstRowFirstColumn="0" w:firstRowLastColumn="0" w:lastRowFirstColumn="0" w:lastRowLastColumn="0"/>
          <w:trHeight w:hRule="exact" w:val="284"/>
        </w:trPr>
        <w:tc>
          <w:tcPr>
            <w:tcW w:w="10772" w:type="dxa"/>
          </w:tcPr>
          <w:p w:rsidR="00876921" w:rsidRPr="00876921" w:rsidRDefault="00876921" w:rsidP="00876921">
            <w:pPr>
              <w:pStyle w:val="berschrift1"/>
              <w:outlineLvl w:val="0"/>
            </w:pPr>
            <w:r w:rsidRPr="00876921">
              <w:t>Hinweise für die Gesuchsteller</w:t>
            </w:r>
          </w:p>
        </w:tc>
      </w:tr>
      <w:tr w:rsidR="00876921" w:rsidRPr="00876921" w:rsidTr="000A3831">
        <w:trPr>
          <w:trHeight w:val="454"/>
        </w:trPr>
        <w:tc>
          <w:tcPr>
            <w:tcW w:w="10772" w:type="dxa"/>
            <w:shd w:val="clear" w:color="auto" w:fill="E4E4E4" w:themeFill="background2"/>
          </w:tcPr>
          <w:p w:rsidR="00876921" w:rsidRPr="00876921" w:rsidRDefault="00876921" w:rsidP="00876921">
            <w:pPr>
              <w:spacing w:line="300" w:lineRule="auto"/>
            </w:pPr>
          </w:p>
          <w:p w:rsidR="00876921" w:rsidRPr="00876921" w:rsidRDefault="00876921" w:rsidP="00876921">
            <w:pPr>
              <w:pStyle w:val="berschrift3"/>
              <w:spacing w:line="300" w:lineRule="auto"/>
              <w:outlineLvl w:val="2"/>
            </w:pPr>
            <w:r w:rsidRPr="00876921">
              <w:t>Verwendung dieses Formulars</w:t>
            </w:r>
          </w:p>
          <w:p w:rsidR="00876921" w:rsidRPr="00876921" w:rsidRDefault="00876921" w:rsidP="00876921">
            <w:pPr>
              <w:spacing w:line="300" w:lineRule="auto"/>
            </w:pPr>
            <w:r w:rsidRPr="00876921">
              <w:t>Die Kostengutsprache mittels dieses Formulars stellt eine «Bewilligung» im Sinne von Art. 41 Abs. 3 KVG dar.</w:t>
            </w:r>
          </w:p>
          <w:p w:rsidR="00876921" w:rsidRPr="00876921" w:rsidRDefault="00876921" w:rsidP="00876921">
            <w:pPr>
              <w:spacing w:line="300" w:lineRule="auto"/>
            </w:pPr>
            <w:r w:rsidRPr="00876921">
              <w:t xml:space="preserve">Dieses Formular ist einzig einzureichen, wenn eine Patientin oder ein Patient sich </w:t>
            </w:r>
            <w:r w:rsidRPr="00876921">
              <w:rPr>
                <w:b/>
              </w:rPr>
              <w:t>aus medizinischen Gründen</w:t>
            </w:r>
            <w:r w:rsidRPr="00876921">
              <w:t xml:space="preserve"> in ein Spital begibt, dass nicht auf der Spitalliste Wohnkantons der behandelten Person, aber auf der Spitalliste des Standortkantons (Listenspital) aufgeführt ist.  </w:t>
            </w:r>
          </w:p>
          <w:p w:rsidR="00876921" w:rsidRPr="00876921" w:rsidRDefault="00876921" w:rsidP="00876921">
            <w:pPr>
              <w:spacing w:line="300" w:lineRule="auto"/>
            </w:pPr>
            <w:r w:rsidRPr="00876921">
              <w:t xml:space="preserve">Medizinische Gründe liegen vor, wenn die Behandlung in keinem Spital der Spitalliste des Wohnkantons verfügbar ist oder bei einem Notfall. In letzterem Fall ist keine Kostengutsprache notwendig. Das Formular kann aber für die nachträgliche Abklärung, ob ein Notfall vorliegt, verwendet werden. Ein </w:t>
            </w:r>
            <w:r w:rsidRPr="00876921">
              <w:rPr>
                <w:b/>
              </w:rPr>
              <w:t>Notfall</w:t>
            </w:r>
            <w:r w:rsidRPr="00876921">
              <w:t xml:space="preserve"> liegt vor, wenn der Zustand der zu behandelnden Person es nicht erlaubt, diese in ein Spital zu transportieren, das für die Erbringung der betroffenen Leistung auf der Spitalliste ihres Wohnkantons aufgeführt ist. Der Notfall dauert an, solange eine Rückführung in ein entsprechendes Spital auf der Spitalliste des Wohnkantons der behandelten Person aus medizinischen oder ökonomischen</w:t>
            </w:r>
            <w:r w:rsidRPr="00876921">
              <w:rPr>
                <w:vertAlign w:val="superscript"/>
              </w:rPr>
              <w:footnoteReference w:id="1"/>
            </w:r>
            <w:r w:rsidRPr="00876921">
              <w:t xml:space="preserve"> Gründen nicht sinnvoll ist. Ein Notfall lässt sich hingegen nicht geltend machen, wenn der Notfall innerhalb der Reichweite eines geeigneten Listenspitals des Wohnkantons auftritt und ein Rücktransport in ein Listenspital des Wohnkantons der behandelten Person erst unzumutbar wurde, nachdem diese ohne medizinische Gründe ein Spital, das für die entsprechende Leistung nicht auf der Spitalliste ihres Wohnkantons aufgeführt ist, aufgesucht hatte. </w:t>
            </w:r>
          </w:p>
          <w:p w:rsidR="00876921" w:rsidRPr="00876921" w:rsidRDefault="00876921" w:rsidP="00876921">
            <w:pPr>
              <w:spacing w:line="300" w:lineRule="auto"/>
            </w:pPr>
          </w:p>
          <w:p w:rsidR="00876921" w:rsidRPr="00876921" w:rsidRDefault="00876921" w:rsidP="00876921">
            <w:pPr>
              <w:pStyle w:val="berschrift3"/>
              <w:spacing w:line="300" w:lineRule="auto"/>
              <w:outlineLvl w:val="2"/>
            </w:pPr>
            <w:r w:rsidRPr="00876921">
              <w:t>Zu erfüllende Bedingungen für eine vollständige Kostengutsprache</w:t>
            </w:r>
            <w:r w:rsidRPr="00876921">
              <w:rPr>
                <w:vertAlign w:val="superscript"/>
              </w:rPr>
              <w:footnoteReference w:id="2"/>
            </w:r>
          </w:p>
          <w:p w:rsidR="00876921" w:rsidRPr="00876921" w:rsidRDefault="00876921" w:rsidP="00876921">
            <w:pPr>
              <w:spacing w:line="300" w:lineRule="auto"/>
            </w:pPr>
            <w:r w:rsidRPr="00876921">
              <w:t xml:space="preserve">Der </w:t>
            </w:r>
            <w:r w:rsidRPr="00876921">
              <w:rPr>
                <w:b/>
              </w:rPr>
              <w:t>Wohnkanton</w:t>
            </w:r>
            <w:r w:rsidRPr="00876921">
              <w:t xml:space="preserve"> der Patientinnen und Patienten kann auf Grund von Art. 41 Abs. 3 KVG aufgerufen werden, sich an der Finanzierung einer </w:t>
            </w:r>
            <w:r w:rsidRPr="00876921">
              <w:rPr>
                <w:b/>
              </w:rPr>
              <w:t>stationären Behandlung</w:t>
            </w:r>
            <w:r w:rsidRPr="00876921">
              <w:t xml:space="preserve"> ausserhalb dieses Kantons zu beteiligen, wenn die </w:t>
            </w:r>
            <w:r w:rsidRPr="00876921">
              <w:rPr>
                <w:b/>
              </w:rPr>
              <w:t>folgenden Bedingungen alle kumulativ erfüllt</w:t>
            </w:r>
            <w:r w:rsidRPr="00876921">
              <w:t xml:space="preserve"> sind:</w:t>
            </w:r>
          </w:p>
          <w:p w:rsidR="00876921" w:rsidRPr="00876921" w:rsidRDefault="00876921" w:rsidP="00876921">
            <w:pPr>
              <w:pStyle w:val="Nummerierung1"/>
              <w:spacing w:before="120" w:line="300" w:lineRule="auto"/>
            </w:pPr>
            <w:r w:rsidRPr="00876921">
              <w:t xml:space="preserve">für die Behandlung besteht eine </w:t>
            </w:r>
            <w:r w:rsidRPr="00876921">
              <w:rPr>
                <w:b/>
              </w:rPr>
              <w:t>Leistungspflicht der obligatorischen Krankenpflegeversicherung</w:t>
            </w:r>
            <w:r w:rsidRPr="00876921">
              <w:t xml:space="preserve"> (Grundversicherung); </w:t>
            </w:r>
          </w:p>
          <w:p w:rsidR="00876921" w:rsidRPr="00876921" w:rsidRDefault="00876921" w:rsidP="00876921">
            <w:pPr>
              <w:pStyle w:val="Nummerierung1"/>
              <w:spacing w:before="120" w:line="300" w:lineRule="auto"/>
            </w:pPr>
            <w:r w:rsidRPr="00876921">
              <w:t xml:space="preserve">die Behandlung erfolgt in einem zur Krankenversicherung zugelassenen Spital, das sich für die entsprechende Leistung </w:t>
            </w:r>
            <w:r w:rsidRPr="00876921">
              <w:rPr>
                <w:b/>
              </w:rPr>
              <w:t xml:space="preserve">nicht auf der </w:t>
            </w:r>
            <w:r>
              <w:rPr>
                <w:b/>
              </w:rPr>
              <w:br/>
            </w:r>
            <w:r w:rsidRPr="00876921">
              <w:rPr>
                <w:b/>
              </w:rPr>
              <w:t>Spitalliste des Wohnkantons</w:t>
            </w:r>
            <w:r w:rsidRPr="00876921">
              <w:t xml:space="preserve"> der versicherten Person befindet, </w:t>
            </w:r>
          </w:p>
          <w:p w:rsidR="00876921" w:rsidRPr="00876921" w:rsidRDefault="00876921" w:rsidP="00876921">
            <w:pPr>
              <w:pStyle w:val="Nummerierung1"/>
              <w:spacing w:before="120" w:line="300" w:lineRule="auto"/>
            </w:pPr>
            <w:r w:rsidRPr="00876921">
              <w:t>das behandelnde Spital ist für die entsprechende Leistung auf der Spitalliste des Standortkantons aufgeführt (Listenspital).</w:t>
            </w:r>
          </w:p>
          <w:p w:rsidR="00876921" w:rsidRPr="00876921" w:rsidRDefault="00876921" w:rsidP="00876921">
            <w:pPr>
              <w:spacing w:line="300" w:lineRule="auto"/>
            </w:pPr>
          </w:p>
          <w:p w:rsidR="00876921" w:rsidRPr="00876921" w:rsidRDefault="00876921" w:rsidP="00876921">
            <w:pPr>
              <w:pStyle w:val="berschrift3"/>
              <w:spacing w:line="300" w:lineRule="auto"/>
              <w:outlineLvl w:val="2"/>
            </w:pPr>
            <w:r w:rsidRPr="00876921">
              <w:t>Zuständigkeit für die Antragstellung</w:t>
            </w:r>
          </w:p>
          <w:p w:rsidR="00876921" w:rsidRPr="00876921" w:rsidRDefault="00876921" w:rsidP="00876921">
            <w:pPr>
              <w:spacing w:line="300" w:lineRule="auto"/>
            </w:pPr>
            <w:r w:rsidRPr="00876921">
              <w:t xml:space="preserve">Die </w:t>
            </w:r>
            <w:r w:rsidRPr="00876921">
              <w:rPr>
                <w:b/>
              </w:rPr>
              <w:t>behandelnde Ärztin</w:t>
            </w:r>
            <w:r w:rsidRPr="00876921">
              <w:t xml:space="preserve"> oder der </w:t>
            </w:r>
            <w:r w:rsidRPr="00876921">
              <w:rPr>
                <w:b/>
              </w:rPr>
              <w:t>behandelnde Arzt,</w:t>
            </w:r>
            <w:r w:rsidRPr="00876921">
              <w:t xml:space="preserve"> respektive die </w:t>
            </w:r>
            <w:r w:rsidRPr="00876921">
              <w:rPr>
                <w:b/>
              </w:rPr>
              <w:t>Spitalärztin</w:t>
            </w:r>
            <w:r w:rsidRPr="00876921">
              <w:t xml:space="preserve"> oder der </w:t>
            </w:r>
            <w:r w:rsidRPr="00876921">
              <w:rPr>
                <w:b/>
              </w:rPr>
              <w:t>Spitalarzt.</w:t>
            </w:r>
          </w:p>
          <w:p w:rsidR="00876921" w:rsidRPr="00876921" w:rsidRDefault="00876921" w:rsidP="00876921">
            <w:pPr>
              <w:spacing w:line="300" w:lineRule="auto"/>
            </w:pPr>
          </w:p>
          <w:p w:rsidR="00876921" w:rsidRPr="00876921" w:rsidRDefault="00876921" w:rsidP="00876921">
            <w:pPr>
              <w:pStyle w:val="berschrift3"/>
              <w:spacing w:line="300" w:lineRule="auto"/>
              <w:outlineLvl w:val="2"/>
            </w:pPr>
            <w:r w:rsidRPr="00876921">
              <w:t>Aufklärungspflicht</w:t>
            </w:r>
          </w:p>
          <w:p w:rsidR="00876921" w:rsidRPr="00876921" w:rsidRDefault="00876921" w:rsidP="00876921">
            <w:pPr>
              <w:spacing w:line="300" w:lineRule="auto"/>
            </w:pPr>
            <w:r w:rsidRPr="00876921">
              <w:t xml:space="preserve">Die Ärztin oder der Arzt, welche das Gesuch stellt, </w:t>
            </w:r>
            <w:r w:rsidRPr="00876921">
              <w:rPr>
                <w:b/>
              </w:rPr>
              <w:t>informiert die Patientin oder den Patienten</w:t>
            </w:r>
            <w:r w:rsidRPr="00876921">
              <w:t xml:space="preserve"> über die </w:t>
            </w:r>
            <w:r w:rsidRPr="00876921">
              <w:rPr>
                <w:b/>
              </w:rPr>
              <w:t>möglichen Kostenfolgen</w:t>
            </w:r>
            <w:r w:rsidRPr="00876921">
              <w:t xml:space="preserve"> der Behandlung. </w:t>
            </w:r>
          </w:p>
          <w:p w:rsidR="00876921" w:rsidRPr="00876921" w:rsidRDefault="00876921" w:rsidP="00876921">
            <w:pPr>
              <w:spacing w:line="300" w:lineRule="auto"/>
            </w:pPr>
          </w:p>
          <w:p w:rsidR="00876921" w:rsidRPr="00876921" w:rsidRDefault="00876921" w:rsidP="00876921">
            <w:pPr>
              <w:pStyle w:val="berschrift3"/>
              <w:spacing w:line="300" w:lineRule="auto"/>
              <w:outlineLvl w:val="2"/>
            </w:pPr>
            <w:r w:rsidRPr="00876921">
              <w:t>Ausfüllen des Formulars und Bearbeitung</w:t>
            </w:r>
          </w:p>
          <w:p w:rsidR="00876921" w:rsidRPr="00876921" w:rsidRDefault="00876921" w:rsidP="00876921">
            <w:pPr>
              <w:spacing w:line="300" w:lineRule="auto"/>
            </w:pPr>
            <w:r w:rsidRPr="00876921">
              <w:t xml:space="preserve">a) Die </w:t>
            </w:r>
            <w:r w:rsidRPr="00876921">
              <w:rPr>
                <w:b/>
              </w:rPr>
              <w:t>Rubriken A bis F</w:t>
            </w:r>
            <w:r w:rsidRPr="00876921">
              <w:t xml:space="preserve"> werden vom Gesuchsteller ausgefüllt.</w:t>
            </w:r>
          </w:p>
          <w:p w:rsidR="00876921" w:rsidRPr="00876921" w:rsidRDefault="00876921" w:rsidP="00876921">
            <w:pPr>
              <w:spacing w:line="300" w:lineRule="auto"/>
            </w:pPr>
          </w:p>
          <w:p w:rsidR="00876921" w:rsidRPr="00876921" w:rsidRDefault="00876921" w:rsidP="00876921">
            <w:pPr>
              <w:spacing w:line="300" w:lineRule="auto"/>
              <w:rPr>
                <w:b/>
              </w:rPr>
            </w:pPr>
            <w:r w:rsidRPr="00876921">
              <w:t xml:space="preserve">b) Das vollständig und lesbar ausgefüllte </w:t>
            </w:r>
            <w:r w:rsidRPr="00876921">
              <w:rPr>
                <w:b/>
              </w:rPr>
              <w:t>Gesuchformular</w:t>
            </w:r>
            <w:r w:rsidRPr="00876921">
              <w:t xml:space="preserve"> ist </w:t>
            </w:r>
            <w:r w:rsidRPr="00876921">
              <w:rPr>
                <w:b/>
              </w:rPr>
              <w:t>vorgängig</w:t>
            </w:r>
            <w:r w:rsidRPr="00876921">
              <w:t xml:space="preserve"> der geplanten Hospitalisation vom Antragsteller an die </w:t>
            </w:r>
            <w:r w:rsidRPr="00876921">
              <w:rPr>
                <w:b/>
              </w:rPr>
              <w:t>zuständige Stelle des Wohnkantons der Patientin</w:t>
            </w:r>
            <w:r w:rsidRPr="00876921">
              <w:t xml:space="preserve"> oder des </w:t>
            </w:r>
            <w:r w:rsidRPr="00876921">
              <w:rPr>
                <w:b/>
              </w:rPr>
              <w:t>Patienten</w:t>
            </w:r>
            <w:r w:rsidRPr="00876921">
              <w:t xml:space="preserve"> zu </w:t>
            </w:r>
            <w:r w:rsidRPr="00876921">
              <w:rPr>
                <w:b/>
              </w:rPr>
              <w:t xml:space="preserve">senden. </w:t>
            </w:r>
          </w:p>
          <w:p w:rsidR="00876921" w:rsidRPr="00876921" w:rsidRDefault="00876921" w:rsidP="00876921">
            <w:pPr>
              <w:spacing w:line="300" w:lineRule="auto"/>
            </w:pPr>
          </w:p>
          <w:p w:rsidR="00876921" w:rsidRPr="00876921" w:rsidRDefault="00876921" w:rsidP="00876921">
            <w:pPr>
              <w:pStyle w:val="berschrift3"/>
              <w:spacing w:line="300" w:lineRule="auto"/>
              <w:outlineLvl w:val="2"/>
            </w:pPr>
            <w:r w:rsidRPr="00876921">
              <w:t>Rechtsmittel</w:t>
            </w:r>
          </w:p>
          <w:p w:rsidR="00876921" w:rsidRPr="00876921" w:rsidRDefault="00876921" w:rsidP="00876921">
            <w:pPr>
              <w:spacing w:line="300" w:lineRule="auto"/>
            </w:pPr>
            <w:r w:rsidRPr="00876921">
              <w:rPr>
                <w:b/>
              </w:rPr>
              <w:t>Die Patientin / der Patient, sowie die gesuchstellende Arztperson haben das Recht,</w:t>
            </w:r>
            <w:r w:rsidRPr="00876921">
              <w:t xml:space="preserve"> von der kantonalen Dienststelle eine beschwerdefähige Verfügung zu verlangen. </w:t>
            </w:r>
          </w:p>
          <w:p w:rsidR="00876921" w:rsidRPr="00876921" w:rsidRDefault="00876921" w:rsidP="00876921">
            <w:pPr>
              <w:spacing w:line="300" w:lineRule="auto"/>
            </w:pPr>
          </w:p>
          <w:p w:rsidR="00876921" w:rsidRPr="00876921" w:rsidRDefault="00876921" w:rsidP="00876921">
            <w:pPr>
              <w:pStyle w:val="berschrift3"/>
              <w:spacing w:line="300" w:lineRule="auto"/>
              <w:outlineLvl w:val="2"/>
            </w:pPr>
            <w:r w:rsidRPr="00876921">
              <w:t>Gültigkeit</w:t>
            </w:r>
          </w:p>
          <w:p w:rsidR="00876921" w:rsidRPr="00876921" w:rsidRDefault="00876921" w:rsidP="00876921">
            <w:pPr>
              <w:spacing w:line="300" w:lineRule="auto"/>
            </w:pPr>
            <w:r w:rsidRPr="00876921">
              <w:t>Die Kostengutsprache ist nur gültig wenn die Patientin / der Patient zum Zeitpunkt des Spitaleintritts im Kanton seinen zivilrechtlichen Wohnsitz hat.</w:t>
            </w:r>
          </w:p>
          <w:p w:rsidR="00876921" w:rsidRPr="00876921" w:rsidRDefault="00876921" w:rsidP="00876921"/>
        </w:tc>
      </w:tr>
    </w:tbl>
    <w:p w:rsidR="0075030F" w:rsidRDefault="0075030F" w:rsidP="00A566A6"/>
    <w:sectPr w:rsidR="0075030F" w:rsidSect="00D163BA">
      <w:headerReference w:type="default" r:id="rId9"/>
      <w:footerReference w:type="default" r:id="rId10"/>
      <w:pgSz w:w="11906" w:h="16838"/>
      <w:pgMar w:top="113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D49" w:rsidRDefault="00F21D49" w:rsidP="00F91D37">
      <w:r>
        <w:separator/>
      </w:r>
    </w:p>
  </w:endnote>
  <w:endnote w:type="continuationSeparator" w:id="0">
    <w:p w:rsidR="00F21D49" w:rsidRDefault="00F21D49" w:rsidP="00F9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BFD" w:rsidRPr="00EB7BFD" w:rsidRDefault="00EB7BFD" w:rsidP="00EB7BFD">
    <w:pPr>
      <w:pStyle w:val="Fuzeile"/>
    </w:pPr>
    <w:r w:rsidRPr="00EB7BFD">
      <w:t>Formular für die ausserkantonale Kostengutsprache</w:t>
    </w:r>
    <w:r w:rsidRPr="00EB7BFD">
      <w:tab/>
      <w:t>Version vom 01.07.2019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D49" w:rsidRDefault="00F21D49" w:rsidP="00F91D37">
      <w:r>
        <w:separator/>
      </w:r>
    </w:p>
  </w:footnote>
  <w:footnote w:type="continuationSeparator" w:id="0">
    <w:p w:rsidR="00F21D49" w:rsidRDefault="00F21D49" w:rsidP="00F91D37">
      <w:r>
        <w:continuationSeparator/>
      </w:r>
    </w:p>
  </w:footnote>
  <w:footnote w:id="1">
    <w:p w:rsidR="00876921" w:rsidRPr="007C2B19" w:rsidRDefault="00876921" w:rsidP="00876921">
      <w:pPr>
        <w:pStyle w:val="Funotentext"/>
      </w:pPr>
      <w:r w:rsidRPr="007C2B19">
        <w:rPr>
          <w:rStyle w:val="Funotenzeichen"/>
        </w:rPr>
        <w:footnoteRef/>
      </w:r>
      <w:r w:rsidRPr="007C2B19">
        <w:t xml:space="preserve"> </w:t>
      </w:r>
      <w:r>
        <w:tab/>
      </w:r>
      <w:r w:rsidRPr="007C2B19">
        <w:t xml:space="preserve">Bei </w:t>
      </w:r>
      <w:r w:rsidRPr="00876921">
        <w:t>akutsomatischen</w:t>
      </w:r>
      <w:r w:rsidRPr="007C2B19">
        <w:t xml:space="preserve"> Fällen, die über Fallpauschalen des Typs DRG abgerechnet werden, ist eine Rückführung aus ökonomischer Sicht</w:t>
      </w:r>
      <w:r>
        <w:t xml:space="preserve"> in der Regel</w:t>
      </w:r>
      <w:r w:rsidRPr="007C2B19">
        <w:t xml:space="preserve"> nicht angebracht. </w:t>
      </w:r>
    </w:p>
  </w:footnote>
  <w:footnote w:id="2">
    <w:p w:rsidR="00876921" w:rsidRDefault="00876921" w:rsidP="00876921">
      <w:pPr>
        <w:pStyle w:val="Funotentext"/>
        <w:rPr>
          <w:szCs w:val="16"/>
        </w:rPr>
      </w:pPr>
      <w:r w:rsidRPr="007C2B19">
        <w:rPr>
          <w:rStyle w:val="Funotenzeichen"/>
          <w:rFonts w:ascii="Arial" w:hAnsi="Arial"/>
        </w:rPr>
        <w:footnoteRef/>
      </w:r>
      <w:r w:rsidRPr="007C2B19">
        <w:t xml:space="preserve"> </w:t>
      </w:r>
      <w:r>
        <w:tab/>
      </w:r>
      <w:r w:rsidRPr="007C2B19">
        <w:t xml:space="preserve">Gemäss Empfehlung 1 der Empfehlungen des Schweizerischen Gesundheitsdirektorenkonferenz (GDK) zum Verfahren betreffend die Beiträge der Kantone bei stationärer Behandlungen ausserhalb der kantonalen Spitalliste nach Artikel 41 Absatz 3 KVG vom </w:t>
      </w:r>
      <w:r>
        <w:t>14.02.</w:t>
      </w:r>
      <w:r w:rsidRPr="007C2B19">
        <w:t xml:space="preserve">2019: </w:t>
      </w:r>
      <w:hyperlink r:id="rId1" w:history="1">
        <w:r w:rsidRPr="007C2B19">
          <w:rPr>
            <w:rStyle w:val="Hyperlink"/>
            <w:rFonts w:ascii="Arial" w:hAnsi="Arial"/>
            <w:bCs/>
          </w:rPr>
          <w:t>http://www.gdk-cds.ch</w:t>
        </w:r>
      </w:hyperlink>
      <w:r>
        <w:rPr>
          <w:sz w:val="16"/>
          <w:szCs w:val="16"/>
        </w:rPr>
        <w:t xml:space="preserve"> </w:t>
      </w:r>
    </w:p>
    <w:p w:rsidR="00876921" w:rsidRDefault="00876921" w:rsidP="00876921">
      <w:pPr>
        <w:rPr>
          <w:bCs/>
        </w:rPr>
      </w:pPr>
    </w:p>
    <w:p w:rsidR="00876921" w:rsidRPr="00E97D5A" w:rsidRDefault="00876921" w:rsidP="00876921">
      <w:pPr>
        <w:rPr>
          <w:b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3BA" w:rsidRDefault="00D163BA">
    <w:pPr>
      <w:pStyle w:val="Kopfzeile"/>
    </w:pPr>
    <w:r w:rsidRPr="00D163BA">
      <w:rPr>
        <w:u w:val="single"/>
      </w:rPr>
      <w:t>KOSTENGUTSPRACHE</w:t>
    </w:r>
    <w:r w:rsidRPr="00D163BA">
      <w:t xml:space="preserve"> für stationäre Behandlungen zum Tarif des behandelnden Spitals nach Artikel 41 Abs. 3 KVG (Medizinische Notwendigkeit) in einem nicht auf der Spitalliste des Wohnkantons aufgeführten Spital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478AEFDC"/>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rFonts w:hint="default"/>
      </w:rPr>
    </w:lvl>
  </w:abstractNum>
  <w:abstractNum w:abstractNumId="1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AE06DE1"/>
    <w:multiLevelType w:val="multilevel"/>
    <w:tmpl w:val="5808B4DE"/>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FB07DD6"/>
    <w:multiLevelType w:val="singleLevel"/>
    <w:tmpl w:val="823EF018"/>
    <w:lvl w:ilvl="0">
      <w:start w:val="1"/>
      <w:numFmt w:val="decimal"/>
      <w:lvlText w:val="%1"/>
      <w:legacy w:legacy="1" w:legacySpace="0" w:legacyIndent="405"/>
      <w:lvlJc w:val="left"/>
      <w:pPr>
        <w:ind w:left="405" w:hanging="405"/>
      </w:p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3"/>
  </w:num>
  <w:num w:numId="14">
    <w:abstractNumId w:val="24"/>
  </w:num>
  <w:num w:numId="15">
    <w:abstractNumId w:val="23"/>
  </w:num>
  <w:num w:numId="16">
    <w:abstractNumId w:val="10"/>
  </w:num>
  <w:num w:numId="17">
    <w:abstractNumId w:val="14"/>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8"/>
  </w:num>
  <w:num w:numId="22">
    <w:abstractNumId w:val="17"/>
  </w:num>
  <w:num w:numId="23">
    <w:abstractNumId w:val="11"/>
  </w:num>
  <w:num w:numId="24">
    <w:abstractNumId w:val="15"/>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de-CH" w:vendorID="64" w:dllVersion="131078" w:nlCheck="1" w:checkStyle="0"/>
  <w:attachedTemplate r:id="rId1"/>
  <w:documentProtection w:edit="forms" w:enforcement="1"/>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49"/>
    <w:rsid w:val="00002978"/>
    <w:rsid w:val="00004F28"/>
    <w:rsid w:val="0001010F"/>
    <w:rsid w:val="000266B7"/>
    <w:rsid w:val="00032B92"/>
    <w:rsid w:val="0003777D"/>
    <w:rsid w:val="000409C8"/>
    <w:rsid w:val="00041700"/>
    <w:rsid w:val="00041C78"/>
    <w:rsid w:val="00063BC2"/>
    <w:rsid w:val="000701F1"/>
    <w:rsid w:val="00071780"/>
    <w:rsid w:val="00080F55"/>
    <w:rsid w:val="00096E8E"/>
    <w:rsid w:val="000A3831"/>
    <w:rsid w:val="000B595D"/>
    <w:rsid w:val="000C49C1"/>
    <w:rsid w:val="000D1743"/>
    <w:rsid w:val="000E756F"/>
    <w:rsid w:val="0010021F"/>
    <w:rsid w:val="00102345"/>
    <w:rsid w:val="00106688"/>
    <w:rsid w:val="00107F09"/>
    <w:rsid w:val="00111E10"/>
    <w:rsid w:val="001134C7"/>
    <w:rsid w:val="00113CB8"/>
    <w:rsid w:val="00116718"/>
    <w:rsid w:val="0012151C"/>
    <w:rsid w:val="001375AB"/>
    <w:rsid w:val="00144122"/>
    <w:rsid w:val="00154677"/>
    <w:rsid w:val="00167916"/>
    <w:rsid w:val="001F4A7E"/>
    <w:rsid w:val="001F4B8C"/>
    <w:rsid w:val="002002EA"/>
    <w:rsid w:val="0022685B"/>
    <w:rsid w:val="0023205B"/>
    <w:rsid w:val="0025644A"/>
    <w:rsid w:val="00260320"/>
    <w:rsid w:val="0026337A"/>
    <w:rsid w:val="00267F71"/>
    <w:rsid w:val="00272674"/>
    <w:rsid w:val="00290E37"/>
    <w:rsid w:val="002D38AE"/>
    <w:rsid w:val="002F06AA"/>
    <w:rsid w:val="002F68A2"/>
    <w:rsid w:val="0030245A"/>
    <w:rsid w:val="0032330D"/>
    <w:rsid w:val="00333A1B"/>
    <w:rsid w:val="003514EE"/>
    <w:rsid w:val="00363671"/>
    <w:rsid w:val="00364EE3"/>
    <w:rsid w:val="003757E4"/>
    <w:rsid w:val="00375834"/>
    <w:rsid w:val="003838AC"/>
    <w:rsid w:val="003D0FAA"/>
    <w:rsid w:val="003E6E4D"/>
    <w:rsid w:val="003F1A56"/>
    <w:rsid w:val="00402BE9"/>
    <w:rsid w:val="00452D49"/>
    <w:rsid w:val="00486DBB"/>
    <w:rsid w:val="00494FD7"/>
    <w:rsid w:val="004A039B"/>
    <w:rsid w:val="004B0FDB"/>
    <w:rsid w:val="004C1329"/>
    <w:rsid w:val="004C28EF"/>
    <w:rsid w:val="004C3880"/>
    <w:rsid w:val="004D0F2F"/>
    <w:rsid w:val="004D179F"/>
    <w:rsid w:val="004D5B31"/>
    <w:rsid w:val="004E2211"/>
    <w:rsid w:val="00500294"/>
    <w:rsid w:val="00526C93"/>
    <w:rsid w:val="00535EA2"/>
    <w:rsid w:val="00537410"/>
    <w:rsid w:val="00550787"/>
    <w:rsid w:val="00570E8E"/>
    <w:rsid w:val="00591832"/>
    <w:rsid w:val="00592841"/>
    <w:rsid w:val="005B4DEC"/>
    <w:rsid w:val="005B6FD0"/>
    <w:rsid w:val="005C6148"/>
    <w:rsid w:val="0060310D"/>
    <w:rsid w:val="006044D5"/>
    <w:rsid w:val="00622FDC"/>
    <w:rsid w:val="00625020"/>
    <w:rsid w:val="006377A2"/>
    <w:rsid w:val="00642F26"/>
    <w:rsid w:val="0065274C"/>
    <w:rsid w:val="00686D14"/>
    <w:rsid w:val="00687ED7"/>
    <w:rsid w:val="006C144C"/>
    <w:rsid w:val="006E0F4E"/>
    <w:rsid w:val="006F0345"/>
    <w:rsid w:val="006F0469"/>
    <w:rsid w:val="007040B6"/>
    <w:rsid w:val="00705076"/>
    <w:rsid w:val="00711147"/>
    <w:rsid w:val="007277E3"/>
    <w:rsid w:val="00731A17"/>
    <w:rsid w:val="00734458"/>
    <w:rsid w:val="007419CF"/>
    <w:rsid w:val="0074487E"/>
    <w:rsid w:val="00746273"/>
    <w:rsid w:val="0075030F"/>
    <w:rsid w:val="00766EE4"/>
    <w:rsid w:val="00774E70"/>
    <w:rsid w:val="00796CEE"/>
    <w:rsid w:val="007C0B2A"/>
    <w:rsid w:val="007D5BE0"/>
    <w:rsid w:val="007E0460"/>
    <w:rsid w:val="007F1300"/>
    <w:rsid w:val="00841B44"/>
    <w:rsid w:val="00857D8A"/>
    <w:rsid w:val="0086477A"/>
    <w:rsid w:val="00870017"/>
    <w:rsid w:val="00876921"/>
    <w:rsid w:val="00883CC4"/>
    <w:rsid w:val="008F676E"/>
    <w:rsid w:val="0093619F"/>
    <w:rsid w:val="009427E5"/>
    <w:rsid w:val="009454B7"/>
    <w:rsid w:val="009613D8"/>
    <w:rsid w:val="00974275"/>
    <w:rsid w:val="009804FC"/>
    <w:rsid w:val="00995CBA"/>
    <w:rsid w:val="0099678C"/>
    <w:rsid w:val="009B0C96"/>
    <w:rsid w:val="009C222B"/>
    <w:rsid w:val="009C67A8"/>
    <w:rsid w:val="009D201B"/>
    <w:rsid w:val="009D5D9C"/>
    <w:rsid w:val="009E2171"/>
    <w:rsid w:val="009E3FFB"/>
    <w:rsid w:val="00A06F53"/>
    <w:rsid w:val="00A5451D"/>
    <w:rsid w:val="00A566A6"/>
    <w:rsid w:val="00A57815"/>
    <w:rsid w:val="00A62F82"/>
    <w:rsid w:val="00A70CDC"/>
    <w:rsid w:val="00A7133D"/>
    <w:rsid w:val="00AA08B6"/>
    <w:rsid w:val="00AC2D5B"/>
    <w:rsid w:val="00AD36B2"/>
    <w:rsid w:val="00AF47AE"/>
    <w:rsid w:val="00AF7CA8"/>
    <w:rsid w:val="00B11A9B"/>
    <w:rsid w:val="00B32ABB"/>
    <w:rsid w:val="00B41FD3"/>
    <w:rsid w:val="00B426D3"/>
    <w:rsid w:val="00B431DE"/>
    <w:rsid w:val="00B64B0C"/>
    <w:rsid w:val="00B70D03"/>
    <w:rsid w:val="00B803E7"/>
    <w:rsid w:val="00B82E14"/>
    <w:rsid w:val="00BA4DDE"/>
    <w:rsid w:val="00BC655F"/>
    <w:rsid w:val="00BE1E62"/>
    <w:rsid w:val="00BF7052"/>
    <w:rsid w:val="00C05E2C"/>
    <w:rsid w:val="00C05FAB"/>
    <w:rsid w:val="00C25CEA"/>
    <w:rsid w:val="00C3674D"/>
    <w:rsid w:val="00C51D2F"/>
    <w:rsid w:val="00C97324"/>
    <w:rsid w:val="00CA348A"/>
    <w:rsid w:val="00CB2CE6"/>
    <w:rsid w:val="00CF08BB"/>
    <w:rsid w:val="00D163BA"/>
    <w:rsid w:val="00D30E68"/>
    <w:rsid w:val="00D61996"/>
    <w:rsid w:val="00D9415C"/>
    <w:rsid w:val="00DA469E"/>
    <w:rsid w:val="00DB7675"/>
    <w:rsid w:val="00DF7122"/>
    <w:rsid w:val="00E035FA"/>
    <w:rsid w:val="00E25DCD"/>
    <w:rsid w:val="00E269E1"/>
    <w:rsid w:val="00E45F13"/>
    <w:rsid w:val="00E510BC"/>
    <w:rsid w:val="00E52BA4"/>
    <w:rsid w:val="00E61256"/>
    <w:rsid w:val="00E73CB2"/>
    <w:rsid w:val="00E839BA"/>
    <w:rsid w:val="00E8428A"/>
    <w:rsid w:val="00EA59B8"/>
    <w:rsid w:val="00EB7BFD"/>
    <w:rsid w:val="00EC2DF9"/>
    <w:rsid w:val="00EE6E36"/>
    <w:rsid w:val="00F016BC"/>
    <w:rsid w:val="00F0660B"/>
    <w:rsid w:val="00F123AE"/>
    <w:rsid w:val="00F14615"/>
    <w:rsid w:val="00F16C91"/>
    <w:rsid w:val="00F21D49"/>
    <w:rsid w:val="00F234B9"/>
    <w:rsid w:val="00F32B93"/>
    <w:rsid w:val="00F42628"/>
    <w:rsid w:val="00F5551A"/>
    <w:rsid w:val="00F73331"/>
    <w:rsid w:val="00F87174"/>
    <w:rsid w:val="00F91D37"/>
    <w:rsid w:val="00F9610D"/>
    <w:rsid w:val="00FB657F"/>
    <w:rsid w:val="00FE718C"/>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F4F865"/>
  <w15:docId w15:val="{5CAC91DD-DD57-4221-87EA-01B9C836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876921"/>
    <w:pPr>
      <w:spacing w:after="0" w:line="240" w:lineRule="auto"/>
    </w:pPr>
    <w:rPr>
      <w:sz w:val="16"/>
    </w:rPr>
  </w:style>
  <w:style w:type="paragraph" w:styleId="berschrift1">
    <w:name w:val="heading 1"/>
    <w:basedOn w:val="Standard"/>
    <w:next w:val="Standard"/>
    <w:link w:val="berschrift1Zchn"/>
    <w:uiPriority w:val="9"/>
    <w:rsid w:val="00876921"/>
    <w:pPr>
      <w:outlineLvl w:val="0"/>
    </w:pPr>
    <w:rPr>
      <w:sz w:val="20"/>
      <w:szCs w:val="20"/>
    </w:rPr>
  </w:style>
  <w:style w:type="paragraph" w:styleId="berschrift2">
    <w:name w:val="heading 2"/>
    <w:basedOn w:val="Standard"/>
    <w:next w:val="Standard"/>
    <w:link w:val="berschrift2Zchn"/>
    <w:uiPriority w:val="9"/>
    <w:unhideWhenUsed/>
    <w:rsid w:val="00876921"/>
    <w:pPr>
      <w:keepNext/>
      <w:keepLines/>
      <w:outlineLvl w:val="1"/>
    </w:pPr>
    <w:rPr>
      <w:rFonts w:asciiTheme="majorHAnsi" w:eastAsiaTheme="majorEastAsia" w:hAnsiTheme="majorHAnsi" w:cstheme="majorBidi"/>
      <w:bCs/>
      <w:szCs w:val="26"/>
    </w:rPr>
  </w:style>
  <w:style w:type="paragraph" w:styleId="berschrift3">
    <w:name w:val="heading 3"/>
    <w:basedOn w:val="Standard"/>
    <w:next w:val="Standard"/>
    <w:link w:val="berschrift3Zchn"/>
    <w:uiPriority w:val="9"/>
    <w:unhideWhenUsed/>
    <w:rsid w:val="00876921"/>
    <w:pPr>
      <w:outlineLvl w:val="2"/>
    </w:pPr>
    <w:rPr>
      <w:u w:val="single"/>
    </w:rPr>
  </w:style>
  <w:style w:type="paragraph" w:styleId="berschrift4">
    <w:name w:val="heading 4"/>
    <w:basedOn w:val="Standard"/>
    <w:next w:val="Standard"/>
    <w:link w:val="berschrift4Zchn"/>
    <w:uiPriority w:val="9"/>
    <w:unhideWhenUsed/>
    <w:rsid w:val="00B426D3"/>
    <w:pPr>
      <w:keepNext/>
      <w:keepLines/>
      <w:spacing w:before="12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74"/>
    <w:unhideWhenUsed/>
    <w:rsid w:val="007E0460"/>
    <w:rPr>
      <w:color w:val="auto"/>
      <w:u w:val="single"/>
    </w:rPr>
  </w:style>
  <w:style w:type="paragraph" w:styleId="Kopfzeile">
    <w:name w:val="header"/>
    <w:basedOn w:val="Standard"/>
    <w:link w:val="KopfzeileZchn"/>
    <w:uiPriority w:val="79"/>
    <w:unhideWhenUsed/>
    <w:rsid w:val="00D163BA"/>
    <w:pPr>
      <w:tabs>
        <w:tab w:val="center" w:pos="4536"/>
        <w:tab w:val="right" w:pos="9072"/>
      </w:tabs>
    </w:pPr>
    <w:rPr>
      <w:b/>
      <w:sz w:val="20"/>
    </w:rPr>
  </w:style>
  <w:style w:type="character" w:customStyle="1" w:styleId="KopfzeileZchn">
    <w:name w:val="Kopfzeile Zchn"/>
    <w:basedOn w:val="Absatz-Standardschriftart"/>
    <w:link w:val="Kopfzeile"/>
    <w:uiPriority w:val="79"/>
    <w:rsid w:val="00D163BA"/>
    <w:rPr>
      <w:b/>
      <w:sz w:val="20"/>
    </w:rPr>
  </w:style>
  <w:style w:type="paragraph" w:styleId="Fuzeile">
    <w:name w:val="footer"/>
    <w:basedOn w:val="Standard"/>
    <w:link w:val="FuzeileZchn"/>
    <w:uiPriority w:val="80"/>
    <w:unhideWhenUsed/>
    <w:rsid w:val="00EB7BFD"/>
    <w:pPr>
      <w:tabs>
        <w:tab w:val="right" w:pos="10772"/>
      </w:tabs>
    </w:pPr>
    <w:rPr>
      <w:sz w:val="14"/>
      <w:szCs w:val="14"/>
    </w:rPr>
  </w:style>
  <w:style w:type="character" w:customStyle="1" w:styleId="FuzeileZchn">
    <w:name w:val="Fußzeile Zchn"/>
    <w:basedOn w:val="Absatz-Standardschriftart"/>
    <w:link w:val="Fuzeile"/>
    <w:uiPriority w:val="80"/>
    <w:rsid w:val="00EB7BFD"/>
    <w:rPr>
      <w:sz w:val="14"/>
      <w:szCs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3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76921"/>
    <w:rPr>
      <w:sz w:val="20"/>
      <w:szCs w:val="20"/>
    </w:rPr>
  </w:style>
  <w:style w:type="character" w:customStyle="1" w:styleId="berschrift2Zchn">
    <w:name w:val="Überschrift 2 Zchn"/>
    <w:basedOn w:val="Absatz-Standardschriftart"/>
    <w:link w:val="berschrift2"/>
    <w:uiPriority w:val="9"/>
    <w:rsid w:val="00876921"/>
    <w:rPr>
      <w:rFonts w:asciiTheme="majorHAnsi" w:eastAsiaTheme="majorEastAsia" w:hAnsiTheme="majorHAnsi" w:cstheme="majorBidi"/>
      <w:bCs/>
      <w:sz w:val="16"/>
      <w:szCs w:val="26"/>
    </w:rPr>
  </w:style>
  <w:style w:type="paragraph" w:styleId="Titel">
    <w:name w:val="Title"/>
    <w:basedOn w:val="Standard"/>
    <w:next w:val="Standard"/>
    <w:link w:val="TitelZchn"/>
    <w:uiPriority w:val="11"/>
    <w:rsid w:val="00E839BA"/>
    <w:pPr>
      <w:spacing w:after="300"/>
      <w:contextualSpacing/>
    </w:pPr>
    <w:rPr>
      <w:rFonts w:asciiTheme="majorHAnsi" w:eastAsiaTheme="majorEastAsia" w:hAnsiTheme="majorHAnsi" w:cstheme="majorBidi"/>
      <w:kern w:val="28"/>
      <w:sz w:val="52"/>
      <w:szCs w:val="52"/>
    </w:rPr>
  </w:style>
  <w:style w:type="character" w:customStyle="1" w:styleId="TitelZchn">
    <w:name w:val="Titel Zchn"/>
    <w:basedOn w:val="Absatz-Standardschriftart"/>
    <w:link w:val="Titel"/>
    <w:uiPriority w:val="11"/>
    <w:rsid w:val="00A06F53"/>
    <w:rPr>
      <w:rFonts w:asciiTheme="majorHAnsi" w:eastAsiaTheme="majorEastAsia" w:hAnsiTheme="majorHAnsi" w:cstheme="majorBidi"/>
      <w:kern w:val="28"/>
      <w:sz w:val="52"/>
      <w:szCs w:val="52"/>
    </w:rPr>
  </w:style>
  <w:style w:type="paragraph" w:customStyle="1" w:styleId="Brieftitel">
    <w:name w:val="Brieftitel"/>
    <w:basedOn w:val="Standard"/>
    <w:link w:val="BrieftitelZchn"/>
    <w:uiPriority w:val="14"/>
    <w:rsid w:val="00494FD7"/>
    <w:pPr>
      <w:contextualSpacing/>
    </w:pPr>
    <w:rPr>
      <w:rFonts w:asciiTheme="majorHAnsi" w:hAnsiTheme="majorHAnsi"/>
      <w:b/>
    </w:rPr>
  </w:style>
  <w:style w:type="character" w:customStyle="1" w:styleId="BrieftitelZchn">
    <w:name w:val="Brieftitel Zchn"/>
    <w:basedOn w:val="Absatz-Standardschriftart"/>
    <w:link w:val="Brieftitel"/>
    <w:uiPriority w:val="14"/>
    <w:rsid w:val="00494FD7"/>
    <w:rPr>
      <w:rFonts w:asciiTheme="majorHAnsi" w:hAnsiTheme="majorHAnsi"/>
      <w:b/>
    </w:rPr>
  </w:style>
  <w:style w:type="paragraph" w:customStyle="1" w:styleId="Kontaktangaben">
    <w:name w:val="Kontaktangaben"/>
    <w:basedOn w:val="Standard"/>
    <w:semiHidden/>
    <w:rsid w:val="00E73CB2"/>
    <w:pPr>
      <w:tabs>
        <w:tab w:val="left" w:pos="709"/>
      </w:tabs>
      <w:spacing w:line="220" w:lineRule="atLeast"/>
    </w:pPr>
    <w:rPr>
      <w:spacing w:val="2"/>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76921"/>
    <w:rPr>
      <w:sz w:val="16"/>
      <w:u w:val="single"/>
    </w:rPr>
  </w:style>
  <w:style w:type="character" w:customStyle="1" w:styleId="berschrift4Zchn">
    <w:name w:val="Überschrift 4 Zchn"/>
    <w:basedOn w:val="Absatz-Standardschriftart"/>
    <w:link w:val="berschrift4"/>
    <w:uiPriority w:val="9"/>
    <w:rsid w:val="00B426D3"/>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B426D3"/>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rsid w:val="003D0FAA"/>
    <w:pPr>
      <w:numPr>
        <w:numId w:val="19"/>
      </w:numPr>
    </w:pPr>
  </w:style>
  <w:style w:type="paragraph" w:customStyle="1" w:styleId="Traktandum-Text">
    <w:name w:val="Traktandum-Text"/>
    <w:basedOn w:val="Aufzhlung1"/>
    <w:uiPriority w:val="18"/>
    <w:unhideWhenUsed/>
    <w:rsid w:val="00E269E1"/>
    <w:pPr>
      <w:numPr>
        <w:numId w:val="0"/>
      </w:numPr>
      <w:tabs>
        <w:tab w:val="left" w:pos="7938"/>
      </w:tabs>
      <w:ind w:left="426" w:right="848"/>
    </w:pPr>
  </w:style>
  <w:style w:type="paragraph" w:customStyle="1" w:styleId="Traktandum-Titel">
    <w:name w:val="Traktandum-Titel"/>
    <w:basedOn w:val="Aufzhlung1"/>
    <w:next w:val="Traktandum-Text"/>
    <w:uiPriority w:val="18"/>
    <w:unhideWhenUsed/>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rsid w:val="007E0460"/>
    <w:rPr>
      <w:color w:val="auto"/>
      <w:u w:val="single"/>
    </w:rPr>
  </w:style>
  <w:style w:type="paragraph" w:styleId="Untertitel">
    <w:name w:val="Subtitle"/>
    <w:basedOn w:val="Standard"/>
    <w:next w:val="Standard"/>
    <w:link w:val="UntertitelZchn"/>
    <w:uiPriority w:val="12"/>
    <w:rsid w:val="00E839BA"/>
    <w:pPr>
      <w:numPr>
        <w:ilvl w:val="1"/>
      </w:numPr>
    </w:pPr>
    <w:rPr>
      <w:rFonts w:eastAsiaTheme="minorEastAsia"/>
      <w:color w:val="000000" w:themeColor="text1"/>
    </w:rPr>
  </w:style>
  <w:style w:type="character" w:customStyle="1" w:styleId="UntertitelZchn">
    <w:name w:val="Untertitel Zchn"/>
    <w:basedOn w:val="Absatz-Standardschriftart"/>
    <w:link w:val="Untertitel"/>
    <w:uiPriority w:val="12"/>
    <w:rsid w:val="00A06F53"/>
    <w:rPr>
      <w:rFonts w:eastAsiaTheme="minorEastAsia"/>
      <w:color w:val="000000" w:themeColor="text1"/>
    </w:rPr>
  </w:style>
  <w:style w:type="paragraph" w:styleId="Datum">
    <w:name w:val="Date"/>
    <w:basedOn w:val="Standard"/>
    <w:next w:val="Standard"/>
    <w:link w:val="DatumZchn"/>
    <w:uiPriority w:val="15"/>
    <w:rsid w:val="00BF7052"/>
    <w:pPr>
      <w:spacing w:before="480" w:after="480"/>
    </w:pPr>
  </w:style>
  <w:style w:type="character" w:customStyle="1" w:styleId="DatumZchn">
    <w:name w:val="Datum Zchn"/>
    <w:basedOn w:val="Absatz-Standardschriftart"/>
    <w:link w:val="Datum"/>
    <w:uiPriority w:val="15"/>
    <w:rsid w:val="00BF7052"/>
  </w:style>
  <w:style w:type="paragraph" w:styleId="Funotentext">
    <w:name w:val="footnote text"/>
    <w:basedOn w:val="Standard"/>
    <w:link w:val="FunotentextZchn"/>
    <w:rsid w:val="00876921"/>
    <w:pPr>
      <w:ind w:left="154" w:hanging="154"/>
    </w:pPr>
    <w:rPr>
      <w:rFonts w:cs="Arial"/>
      <w:sz w:val="14"/>
      <w:szCs w:val="14"/>
    </w:rPr>
  </w:style>
  <w:style w:type="character" w:customStyle="1" w:styleId="FunotentextZchn">
    <w:name w:val="Fußnotentext Zchn"/>
    <w:basedOn w:val="Absatz-Standardschriftart"/>
    <w:link w:val="Funotentext"/>
    <w:rsid w:val="00876921"/>
    <w:rPr>
      <w:rFonts w:cs="Arial"/>
      <w:sz w:val="14"/>
      <w:szCs w:val="14"/>
    </w:rPr>
  </w:style>
  <w:style w:type="character" w:styleId="Funotenzeichen">
    <w:name w:val="footnote reference"/>
    <w:basedOn w:val="Absatz-Standardschriftart"/>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rsid w:val="002F68A2"/>
    <w:pPr>
      <w:spacing w:before="120" w:after="240"/>
    </w:pPr>
    <w:rPr>
      <w:b/>
      <w:iCs/>
      <w:sz w:val="18"/>
      <w:szCs w:val="18"/>
    </w:rPr>
  </w:style>
  <w:style w:type="paragraph" w:styleId="Inhaltsverzeichnisberschrift">
    <w:name w:val="TOC Heading"/>
    <w:basedOn w:val="berschrift1"/>
    <w:next w:val="Standard"/>
    <w:uiPriority w:val="39"/>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rsid w:val="00E8428A"/>
    <w:pPr>
      <w:jc w:val="right"/>
    </w:pPr>
  </w:style>
  <w:style w:type="paragraph" w:customStyle="1" w:styleId="berschrift1nummeriert">
    <w:name w:val="Überschrift 1 nummeriert"/>
    <w:basedOn w:val="berschrift1"/>
    <w:next w:val="Standard"/>
    <w:uiPriority w:val="10"/>
    <w:rsid w:val="00F32B93"/>
    <w:pPr>
      <w:numPr>
        <w:numId w:val="24"/>
      </w:numPr>
      <w:ind w:left="567" w:hanging="567"/>
    </w:pPr>
  </w:style>
  <w:style w:type="paragraph" w:customStyle="1" w:styleId="berschrift2nummeriert">
    <w:name w:val="Überschrift 2 nummeriert"/>
    <w:basedOn w:val="berschrift2"/>
    <w:next w:val="Standard"/>
    <w:uiPriority w:val="10"/>
    <w:rsid w:val="00F32B93"/>
    <w:pPr>
      <w:numPr>
        <w:ilvl w:val="1"/>
        <w:numId w:val="24"/>
      </w:numPr>
      <w:ind w:left="567" w:hanging="567"/>
    </w:pPr>
  </w:style>
  <w:style w:type="paragraph" w:customStyle="1" w:styleId="berschrift3nummeriert">
    <w:name w:val="Überschrift 3 nummeriert"/>
    <w:basedOn w:val="berschrift3"/>
    <w:next w:val="Standard"/>
    <w:uiPriority w:val="10"/>
    <w:rsid w:val="00B426D3"/>
    <w:pPr>
      <w:numPr>
        <w:ilvl w:val="2"/>
        <w:numId w:val="24"/>
      </w:numPr>
      <w:tabs>
        <w:tab w:val="left" w:pos="851"/>
      </w:tabs>
    </w:pPr>
  </w:style>
  <w:style w:type="paragraph" w:customStyle="1" w:styleId="berschrift4nummeriert">
    <w:name w:val="Überschrift 4 nummeriert"/>
    <w:basedOn w:val="berschrift4"/>
    <w:next w:val="Standard"/>
    <w:uiPriority w:val="10"/>
    <w:rsid w:val="00B426D3"/>
    <w:pPr>
      <w:numPr>
        <w:ilvl w:val="3"/>
        <w:numId w:val="24"/>
      </w:numPr>
      <w:tabs>
        <w:tab w:val="left" w:pos="1134"/>
      </w:tabs>
    </w:pPr>
  </w:style>
  <w:style w:type="paragraph" w:styleId="Verzeichnis1">
    <w:name w:val="toc 1"/>
    <w:basedOn w:val="Standard"/>
    <w:next w:val="Standard"/>
    <w:autoRedefine/>
    <w:uiPriority w:val="39"/>
    <w:unhideWhenUsed/>
    <w:rsid w:val="00FB657F"/>
    <w:pPr>
      <w:tabs>
        <w:tab w:val="right" w:leader="dot" w:pos="8493"/>
      </w:tabs>
      <w:spacing w:after="100"/>
      <w:ind w:left="567" w:hanging="567"/>
    </w:pPr>
  </w:style>
  <w:style w:type="paragraph" w:styleId="Verzeichnis2">
    <w:name w:val="toc 2"/>
    <w:basedOn w:val="Standard"/>
    <w:next w:val="Standard"/>
    <w:autoRedefine/>
    <w:uiPriority w:val="39"/>
    <w:unhideWhenUsed/>
    <w:rsid w:val="00FB657F"/>
    <w:pPr>
      <w:tabs>
        <w:tab w:val="right" w:leader="dot" w:pos="8493"/>
      </w:tabs>
      <w:spacing w:after="100"/>
      <w:ind w:left="1134" w:hanging="567"/>
    </w:pPr>
  </w:style>
  <w:style w:type="paragraph" w:styleId="Verzeichnis3">
    <w:name w:val="toc 3"/>
    <w:basedOn w:val="Standard"/>
    <w:next w:val="Standard"/>
    <w:autoRedefine/>
    <w:uiPriority w:val="39"/>
    <w:unhideWhenUsed/>
    <w:rsid w:val="00FB657F"/>
    <w:pPr>
      <w:tabs>
        <w:tab w:val="right" w:leader="dot" w:pos="8493"/>
      </w:tabs>
      <w:spacing w:after="100"/>
      <w:ind w:left="1701" w:hanging="567"/>
    </w:pPr>
  </w:style>
  <w:style w:type="paragraph" w:styleId="StandardWeb">
    <w:name w:val="Normal (Web)"/>
    <w:basedOn w:val="Standard"/>
    <w:uiPriority w:val="99"/>
    <w:semiHidden/>
    <w:unhideWhenUsed/>
    <w:rsid w:val="00BE1E62"/>
    <w:pPr>
      <w:spacing w:before="100" w:beforeAutospacing="1" w:after="100" w:afterAutospacing="1"/>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unhideWhenUsed/>
    <w:rsid w:val="00857D8A"/>
  </w:style>
  <w:style w:type="paragraph" w:customStyle="1" w:styleId="Absenderzeile">
    <w:name w:val="Absenderzeile"/>
    <w:basedOn w:val="Standard"/>
    <w:uiPriority w:val="84"/>
    <w:rsid w:val="00E52BA4"/>
    <w:pPr>
      <w:pBdr>
        <w:bottom w:val="single" w:sz="2" w:space="1" w:color="auto"/>
      </w:pBdr>
    </w:pPr>
    <w:rPr>
      <w:sz w:val="12"/>
    </w:rPr>
  </w:style>
  <w:style w:type="paragraph" w:customStyle="1" w:styleId="Nummerierung1">
    <w:name w:val="Nummerierung 1"/>
    <w:basedOn w:val="Standard"/>
    <w:uiPriority w:val="3"/>
    <w:rsid w:val="009804FC"/>
    <w:pPr>
      <w:numPr>
        <w:ilvl w:val="7"/>
        <w:numId w:val="24"/>
      </w:numPr>
    </w:pPr>
  </w:style>
  <w:style w:type="paragraph" w:customStyle="1" w:styleId="Nummerierung2">
    <w:name w:val="Nummerierung 2"/>
    <w:basedOn w:val="Nummerierung1"/>
    <w:uiPriority w:val="3"/>
    <w:rsid w:val="009804FC"/>
    <w:pPr>
      <w:numPr>
        <w:ilvl w:val="8"/>
      </w:numPr>
    </w:pPr>
  </w:style>
  <w:style w:type="character" w:styleId="Seitenzahl">
    <w:name w:val="page number"/>
    <w:basedOn w:val="Absatz-Standardschriftart"/>
    <w:uiPriority w:val="99"/>
    <w:semiHidden/>
    <w:rsid w:val="00E8428A"/>
  </w:style>
  <w:style w:type="paragraph" w:styleId="Textkrper">
    <w:name w:val="Body Text"/>
    <w:basedOn w:val="Standard"/>
    <w:link w:val="TextkrperZchn"/>
    <w:semiHidden/>
    <w:rsid w:val="00D163BA"/>
    <w:rPr>
      <w:rFonts w:ascii="Arial" w:eastAsia="Times New Roman" w:hAnsi="Arial" w:cs="Times New Roman"/>
      <w:szCs w:val="20"/>
      <w:lang w:eastAsia="de-DE"/>
    </w:rPr>
  </w:style>
  <w:style w:type="character" w:customStyle="1" w:styleId="TextkrperZchn">
    <w:name w:val="Textkörper Zchn"/>
    <w:basedOn w:val="Absatz-Standardschriftart"/>
    <w:link w:val="Textkrper"/>
    <w:semiHidden/>
    <w:rsid w:val="00D163BA"/>
    <w:rPr>
      <w:rFonts w:ascii="Arial" w:eastAsia="Times New Roman" w:hAnsi="Arial" w:cs="Times New Roman"/>
      <w:sz w:val="16"/>
      <w:szCs w:val="20"/>
      <w:lang w:eastAsia="de-DE"/>
    </w:rPr>
  </w:style>
  <w:style w:type="table" w:customStyle="1" w:styleId="GDKFormular">
    <w:name w:val="GDK Formular"/>
    <w:basedOn w:val="NormaleTabelle"/>
    <w:uiPriority w:val="99"/>
    <w:rsid w:val="00E035FA"/>
    <w:pPr>
      <w:spacing w:after="0" w:line="240" w:lineRule="auto"/>
    </w:pPr>
    <w:rPr>
      <w:sz w:val="18"/>
    </w:rPr>
    <w:tblPr>
      <w:tblBorders>
        <w:top w:val="single" w:sz="4" w:space="0" w:color="A5A5A5" w:themeColor="text2"/>
        <w:left w:val="single" w:sz="4" w:space="0" w:color="A5A5A5" w:themeColor="text2"/>
        <w:bottom w:val="single" w:sz="4" w:space="0" w:color="A5A5A5" w:themeColor="text2"/>
        <w:right w:val="single" w:sz="4" w:space="0" w:color="A5A5A5" w:themeColor="text2"/>
        <w:insideH w:val="single" w:sz="4" w:space="0" w:color="E4E4E4" w:themeColor="background2"/>
      </w:tblBorders>
      <w:tblCellMar>
        <w:top w:w="40" w:type="dxa"/>
        <w:left w:w="85" w:type="dxa"/>
        <w:bottom w:w="40" w:type="dxa"/>
        <w:right w:w="85" w:type="dxa"/>
      </w:tblCellMar>
    </w:tblPr>
    <w:tblStylePr w:type="firstRow">
      <w:rPr>
        <w:b/>
      </w:rPr>
      <w:tblPr/>
      <w:tcPr>
        <w:tcBorders>
          <w:top w:val="single" w:sz="4" w:space="0" w:color="A5A5A5" w:themeColor="text2"/>
          <w:left w:val="single" w:sz="4" w:space="0" w:color="A5A5A5" w:themeColor="text2"/>
          <w:bottom w:val="single" w:sz="4" w:space="0" w:color="A5A5A5" w:themeColor="text2"/>
          <w:right w:val="single" w:sz="4" w:space="0" w:color="A5A5A5" w:themeColor="text2"/>
          <w:insideH w:val="nil"/>
          <w:insideV w:val="nil"/>
          <w:tl2br w:val="nil"/>
          <w:tr2bl w:val="nil"/>
        </w:tcBorders>
        <w:shd w:val="clear" w:color="auto" w:fill="A5A5A5" w:themeFill="text2"/>
      </w:tcPr>
    </w:tblStylePr>
  </w:style>
  <w:style w:type="character" w:styleId="Platzhaltertext">
    <w:name w:val="Placeholder Text"/>
    <w:basedOn w:val="Absatz-Standardschriftart"/>
    <w:uiPriority w:val="99"/>
    <w:semiHidden/>
    <w:rsid w:val="00EB7B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ww.gdk-cds.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dcla\AppData\Local\Packages\Microsoft.MicrosoftEdge_8wekyb3d8bbwe\TempState\Downloads\Kogu_Formular_DE_V1%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5D12B641974CC083C09909CC9E5E09"/>
        <w:category>
          <w:name w:val="Allgemein"/>
          <w:gallery w:val="placeholder"/>
        </w:category>
        <w:types>
          <w:type w:val="bbPlcHdr"/>
        </w:types>
        <w:behaviors>
          <w:behavior w:val="content"/>
        </w:behaviors>
        <w:guid w:val="{E4613E03-0C0A-46DE-8896-2C00EBDC8647}"/>
      </w:docPartPr>
      <w:docPartBody>
        <w:p w:rsidR="00000000" w:rsidRDefault="00E834B5">
          <w:pPr>
            <w:pStyle w:val="6F5D12B641974CC083C09909CC9E5E09"/>
          </w:pPr>
          <w:r>
            <w:rPr>
              <w:rStyle w:val="Platzhaltertext"/>
            </w:rPr>
            <w:t xml:space="preserve">          </w:t>
          </w:r>
        </w:p>
      </w:docPartBody>
    </w:docPart>
    <w:docPart>
      <w:docPartPr>
        <w:name w:val="F1D6F0E173824AE9B45830106D206322"/>
        <w:category>
          <w:name w:val="Allgemein"/>
          <w:gallery w:val="placeholder"/>
        </w:category>
        <w:types>
          <w:type w:val="bbPlcHdr"/>
        </w:types>
        <w:behaviors>
          <w:behavior w:val="content"/>
        </w:behaviors>
        <w:guid w:val="{3E6E8EE7-102C-4E5C-AB49-85A2E0A8CCA0}"/>
      </w:docPartPr>
      <w:docPartBody>
        <w:p w:rsidR="00000000" w:rsidRDefault="00E834B5">
          <w:pPr>
            <w:pStyle w:val="F1D6F0E173824AE9B45830106D206322"/>
          </w:pPr>
          <w:r>
            <w:rPr>
              <w:rStyle w:val="Platzhaltertext"/>
            </w:rPr>
            <w:t xml:space="preserve">          </w:t>
          </w:r>
        </w:p>
      </w:docPartBody>
    </w:docPart>
    <w:docPart>
      <w:docPartPr>
        <w:name w:val="D4ECA711FE7B45AD86FEAD9933BC2880"/>
        <w:category>
          <w:name w:val="Allgemein"/>
          <w:gallery w:val="placeholder"/>
        </w:category>
        <w:types>
          <w:type w:val="bbPlcHdr"/>
        </w:types>
        <w:behaviors>
          <w:behavior w:val="content"/>
        </w:behaviors>
        <w:guid w:val="{344C7416-2813-4660-855A-6E9B1E1329AF}"/>
      </w:docPartPr>
      <w:docPartBody>
        <w:p w:rsidR="00000000" w:rsidRDefault="00E834B5">
          <w:pPr>
            <w:pStyle w:val="D4ECA711FE7B45AD86FEAD9933BC2880"/>
          </w:pPr>
          <w:r w:rsidRPr="008A5BAB">
            <w:rPr>
              <w:rStyle w:val="Platzhaltertext"/>
            </w:rPr>
            <w:t xml:space="preserve">          </w:t>
          </w:r>
        </w:p>
      </w:docPartBody>
    </w:docPart>
    <w:docPart>
      <w:docPartPr>
        <w:name w:val="B49D4F7525B640BDAA55B1469AF89711"/>
        <w:category>
          <w:name w:val="Allgemein"/>
          <w:gallery w:val="placeholder"/>
        </w:category>
        <w:types>
          <w:type w:val="bbPlcHdr"/>
        </w:types>
        <w:behaviors>
          <w:behavior w:val="content"/>
        </w:behaviors>
        <w:guid w:val="{8957435A-D223-406D-B16A-4B9A4C83C616}"/>
      </w:docPartPr>
      <w:docPartBody>
        <w:p w:rsidR="00000000" w:rsidRDefault="00E834B5">
          <w:pPr>
            <w:pStyle w:val="B49D4F7525B640BDAA55B1469AF89711"/>
          </w:pPr>
          <w:r w:rsidRPr="009672A7">
            <w:rPr>
              <w:rStyle w:val="Platzhaltertext"/>
            </w:rPr>
            <w:t xml:space="preserve">          </w:t>
          </w:r>
        </w:p>
      </w:docPartBody>
    </w:docPart>
    <w:docPart>
      <w:docPartPr>
        <w:name w:val="D3F82093058B42D182184E47F15AFB1A"/>
        <w:category>
          <w:name w:val="Allgemein"/>
          <w:gallery w:val="placeholder"/>
        </w:category>
        <w:types>
          <w:type w:val="bbPlcHdr"/>
        </w:types>
        <w:behaviors>
          <w:behavior w:val="content"/>
        </w:behaviors>
        <w:guid w:val="{BEA46B4B-E525-4056-B3AC-0320BB4FEF40}"/>
      </w:docPartPr>
      <w:docPartBody>
        <w:p w:rsidR="00000000" w:rsidRDefault="00E834B5">
          <w:pPr>
            <w:pStyle w:val="D3F82093058B42D182184E47F15AFB1A"/>
          </w:pPr>
          <w:r w:rsidRPr="008A5BAB">
            <w:rPr>
              <w:rStyle w:val="Platzhaltertext"/>
            </w:rPr>
            <w:t xml:space="preserve">          </w:t>
          </w:r>
        </w:p>
      </w:docPartBody>
    </w:docPart>
    <w:docPart>
      <w:docPartPr>
        <w:name w:val="CE1421B0D1FA4C05A88E4DD2B84A0A94"/>
        <w:category>
          <w:name w:val="Allgemein"/>
          <w:gallery w:val="placeholder"/>
        </w:category>
        <w:types>
          <w:type w:val="bbPlcHdr"/>
        </w:types>
        <w:behaviors>
          <w:behavior w:val="content"/>
        </w:behaviors>
        <w:guid w:val="{86124C7C-A3A8-478B-93F6-9EA871D4C573}"/>
      </w:docPartPr>
      <w:docPartBody>
        <w:p w:rsidR="00000000" w:rsidRDefault="00E834B5">
          <w:pPr>
            <w:pStyle w:val="CE1421B0D1FA4C05A88E4DD2B84A0A94"/>
          </w:pPr>
          <w:r w:rsidRPr="009672A7">
            <w:rPr>
              <w:rStyle w:val="Platzhaltertext"/>
            </w:rPr>
            <w:t xml:space="preserve">          </w:t>
          </w:r>
        </w:p>
      </w:docPartBody>
    </w:docPart>
    <w:docPart>
      <w:docPartPr>
        <w:name w:val="8B6DDC55C2664252AAE0DB090EFE4213"/>
        <w:category>
          <w:name w:val="Allgemein"/>
          <w:gallery w:val="placeholder"/>
        </w:category>
        <w:types>
          <w:type w:val="bbPlcHdr"/>
        </w:types>
        <w:behaviors>
          <w:behavior w:val="content"/>
        </w:behaviors>
        <w:guid w:val="{99B0ABC5-D5F1-4800-97F6-4AAB17E35526}"/>
      </w:docPartPr>
      <w:docPartBody>
        <w:p w:rsidR="00000000" w:rsidRDefault="00E834B5">
          <w:pPr>
            <w:pStyle w:val="8B6DDC55C2664252AAE0DB090EFE4213"/>
          </w:pPr>
          <w:r w:rsidRPr="008A5BAB">
            <w:rPr>
              <w:rStyle w:val="Platzhaltertext"/>
            </w:rPr>
            <w:t xml:space="preserve">          </w:t>
          </w:r>
        </w:p>
      </w:docPartBody>
    </w:docPart>
    <w:docPart>
      <w:docPartPr>
        <w:name w:val="38AE1C859D93446AAA6908204256F167"/>
        <w:category>
          <w:name w:val="Allgemein"/>
          <w:gallery w:val="placeholder"/>
        </w:category>
        <w:types>
          <w:type w:val="bbPlcHdr"/>
        </w:types>
        <w:behaviors>
          <w:behavior w:val="content"/>
        </w:behaviors>
        <w:guid w:val="{E1C97611-ADF8-4426-81F2-83FFC4DB07DD}"/>
      </w:docPartPr>
      <w:docPartBody>
        <w:p w:rsidR="00000000" w:rsidRDefault="00E834B5">
          <w:pPr>
            <w:pStyle w:val="38AE1C859D93446AAA6908204256F167"/>
          </w:pPr>
          <w:r>
            <w:rPr>
              <w:rStyle w:val="Platzhaltertext"/>
            </w:rPr>
            <w:t xml:space="preserve">          </w:t>
          </w:r>
        </w:p>
      </w:docPartBody>
    </w:docPart>
    <w:docPart>
      <w:docPartPr>
        <w:name w:val="5BDE73A658A04531B5E7B0D67A264982"/>
        <w:category>
          <w:name w:val="Allgemein"/>
          <w:gallery w:val="placeholder"/>
        </w:category>
        <w:types>
          <w:type w:val="bbPlcHdr"/>
        </w:types>
        <w:behaviors>
          <w:behavior w:val="content"/>
        </w:behaviors>
        <w:guid w:val="{17753974-8A3A-400E-9A34-1F53F4B14963}"/>
      </w:docPartPr>
      <w:docPartBody>
        <w:p w:rsidR="00000000" w:rsidRDefault="00E834B5">
          <w:pPr>
            <w:pStyle w:val="5BDE73A658A04531B5E7B0D67A264982"/>
          </w:pPr>
          <w:r w:rsidRPr="008A5BAB">
            <w:rPr>
              <w:rStyle w:val="Platzhaltertext"/>
            </w:rPr>
            <w:t xml:space="preserve">          </w:t>
          </w:r>
        </w:p>
      </w:docPartBody>
    </w:docPart>
    <w:docPart>
      <w:docPartPr>
        <w:name w:val="866C0BFF25EC45F29949591CBF915B12"/>
        <w:category>
          <w:name w:val="Allgemein"/>
          <w:gallery w:val="placeholder"/>
        </w:category>
        <w:types>
          <w:type w:val="bbPlcHdr"/>
        </w:types>
        <w:behaviors>
          <w:behavior w:val="content"/>
        </w:behaviors>
        <w:guid w:val="{27217F84-9D7C-416D-89A7-17E2093F855D}"/>
      </w:docPartPr>
      <w:docPartBody>
        <w:p w:rsidR="00000000" w:rsidRDefault="00E834B5">
          <w:pPr>
            <w:pStyle w:val="866C0BFF25EC45F29949591CBF915B12"/>
          </w:pPr>
          <w:r w:rsidRPr="001D6C15">
            <w:rPr>
              <w:rStyle w:val="Platzhaltertext"/>
            </w:rPr>
            <w:t xml:space="preserve">          </w:t>
          </w:r>
        </w:p>
      </w:docPartBody>
    </w:docPart>
    <w:docPart>
      <w:docPartPr>
        <w:name w:val="F112D1FFD8BD4A8BB1559E6875EB9AF8"/>
        <w:category>
          <w:name w:val="Allgemein"/>
          <w:gallery w:val="placeholder"/>
        </w:category>
        <w:types>
          <w:type w:val="bbPlcHdr"/>
        </w:types>
        <w:behaviors>
          <w:behavior w:val="content"/>
        </w:behaviors>
        <w:guid w:val="{87D615E7-8BDD-4599-B709-3D6EC942C6C8}"/>
      </w:docPartPr>
      <w:docPartBody>
        <w:p w:rsidR="00000000" w:rsidRDefault="00E834B5">
          <w:pPr>
            <w:pStyle w:val="F112D1FFD8BD4A8BB1559E6875EB9AF8"/>
          </w:pPr>
          <w:r w:rsidRPr="001D6C15">
            <w:rPr>
              <w:rStyle w:val="Platzhaltertext"/>
            </w:rPr>
            <w:t xml:space="preserve">          </w:t>
          </w:r>
        </w:p>
      </w:docPartBody>
    </w:docPart>
    <w:docPart>
      <w:docPartPr>
        <w:name w:val="BE4D76D9431140B396782B11DB641D39"/>
        <w:category>
          <w:name w:val="Allgemein"/>
          <w:gallery w:val="placeholder"/>
        </w:category>
        <w:types>
          <w:type w:val="bbPlcHdr"/>
        </w:types>
        <w:behaviors>
          <w:behavior w:val="content"/>
        </w:behaviors>
        <w:guid w:val="{35AAC2D7-F560-4F1F-85CE-1604124608CC}"/>
      </w:docPartPr>
      <w:docPartBody>
        <w:p w:rsidR="00000000" w:rsidRDefault="00E834B5">
          <w:pPr>
            <w:pStyle w:val="BE4D76D9431140B396782B11DB641D39"/>
          </w:pPr>
          <w:r w:rsidRPr="001D6C15">
            <w:rPr>
              <w:rStyle w:val="Platzhaltertext"/>
            </w:rPr>
            <w:t xml:space="preserve">          </w:t>
          </w:r>
        </w:p>
      </w:docPartBody>
    </w:docPart>
    <w:docPart>
      <w:docPartPr>
        <w:name w:val="915F8786E71A485B99F9E9C0B254325F"/>
        <w:category>
          <w:name w:val="Allgemein"/>
          <w:gallery w:val="placeholder"/>
        </w:category>
        <w:types>
          <w:type w:val="bbPlcHdr"/>
        </w:types>
        <w:behaviors>
          <w:behavior w:val="content"/>
        </w:behaviors>
        <w:guid w:val="{DAF1AB2B-E793-4B95-9A8C-B349934FA3D9}"/>
      </w:docPartPr>
      <w:docPartBody>
        <w:p w:rsidR="00000000" w:rsidRDefault="00E834B5">
          <w:pPr>
            <w:pStyle w:val="915F8786E71A485B99F9E9C0B254325F"/>
          </w:pPr>
          <w:r>
            <w:rPr>
              <w:rStyle w:val="Platzhaltertext"/>
            </w:rPr>
            <w:t xml:space="preserve">          </w:t>
          </w:r>
        </w:p>
      </w:docPartBody>
    </w:docPart>
    <w:docPart>
      <w:docPartPr>
        <w:name w:val="313F7CC11D274D9BA12D9510E91BC16E"/>
        <w:category>
          <w:name w:val="Allgemein"/>
          <w:gallery w:val="placeholder"/>
        </w:category>
        <w:types>
          <w:type w:val="bbPlcHdr"/>
        </w:types>
        <w:behaviors>
          <w:behavior w:val="content"/>
        </w:behaviors>
        <w:guid w:val="{2365852D-F1D2-4AEC-A848-694D3E3C3DB1}"/>
      </w:docPartPr>
      <w:docPartBody>
        <w:p w:rsidR="00000000" w:rsidRDefault="00E834B5">
          <w:pPr>
            <w:pStyle w:val="313F7CC11D274D9BA12D9510E91BC16E"/>
          </w:pPr>
          <w:r w:rsidRPr="001D6C15">
            <w:rPr>
              <w:rStyle w:val="Platzhaltertext"/>
            </w:rPr>
            <w:t xml:space="preserve">          </w:t>
          </w:r>
        </w:p>
      </w:docPartBody>
    </w:docPart>
    <w:docPart>
      <w:docPartPr>
        <w:name w:val="0647955616F1419CA785C1D197CE8312"/>
        <w:category>
          <w:name w:val="Allgemein"/>
          <w:gallery w:val="placeholder"/>
        </w:category>
        <w:types>
          <w:type w:val="bbPlcHdr"/>
        </w:types>
        <w:behaviors>
          <w:behavior w:val="content"/>
        </w:behaviors>
        <w:guid w:val="{449C9FCC-0E1F-458D-9E0C-8BEDE76702A9}"/>
      </w:docPartPr>
      <w:docPartBody>
        <w:p w:rsidR="00000000" w:rsidRDefault="00E834B5">
          <w:pPr>
            <w:pStyle w:val="0647955616F1419CA785C1D197CE8312"/>
          </w:pPr>
          <w:r w:rsidRPr="001D6C15">
            <w:rPr>
              <w:rStyle w:val="Platzhaltertext"/>
            </w:rPr>
            <w:t xml:space="preserve">          </w:t>
          </w:r>
        </w:p>
      </w:docPartBody>
    </w:docPart>
    <w:docPart>
      <w:docPartPr>
        <w:name w:val="D537C96862E74E9F96AEDB08CAFD68A6"/>
        <w:category>
          <w:name w:val="Allgemein"/>
          <w:gallery w:val="placeholder"/>
        </w:category>
        <w:types>
          <w:type w:val="bbPlcHdr"/>
        </w:types>
        <w:behaviors>
          <w:behavior w:val="content"/>
        </w:behaviors>
        <w:guid w:val="{88E00E7A-D35B-408D-A567-C382F5BBE3CF}"/>
      </w:docPartPr>
      <w:docPartBody>
        <w:p w:rsidR="00000000" w:rsidRDefault="00E834B5">
          <w:pPr>
            <w:pStyle w:val="D537C96862E74E9F96AEDB08CAFD68A6"/>
          </w:pPr>
          <w:r w:rsidRPr="00F9605E">
            <w:rPr>
              <w:rStyle w:val="Platzhaltertext"/>
            </w:rPr>
            <w:t xml:space="preserve">          </w:t>
          </w:r>
        </w:p>
      </w:docPartBody>
    </w:docPart>
    <w:docPart>
      <w:docPartPr>
        <w:name w:val="D28C8196851B44789CD039F2FB45263A"/>
        <w:category>
          <w:name w:val="Allgemein"/>
          <w:gallery w:val="placeholder"/>
        </w:category>
        <w:types>
          <w:type w:val="bbPlcHdr"/>
        </w:types>
        <w:behaviors>
          <w:behavior w:val="content"/>
        </w:behaviors>
        <w:guid w:val="{E03BC4C8-898B-4D19-B484-FB8F9A28ACAE}"/>
      </w:docPartPr>
      <w:docPartBody>
        <w:p w:rsidR="00000000" w:rsidRDefault="00E834B5">
          <w:pPr>
            <w:pStyle w:val="D28C8196851B44789CD039F2FB45263A"/>
          </w:pPr>
          <w:r w:rsidRPr="007B0F7B">
            <w:rPr>
              <w:rStyle w:val="Platzhaltertext"/>
            </w:rPr>
            <w:t xml:space="preserve">          </w:t>
          </w:r>
        </w:p>
      </w:docPartBody>
    </w:docPart>
    <w:docPart>
      <w:docPartPr>
        <w:name w:val="E59A8F70223F48F6BC8C28F64C099E2E"/>
        <w:category>
          <w:name w:val="Allgemein"/>
          <w:gallery w:val="placeholder"/>
        </w:category>
        <w:types>
          <w:type w:val="bbPlcHdr"/>
        </w:types>
        <w:behaviors>
          <w:behavior w:val="content"/>
        </w:behaviors>
        <w:guid w:val="{1CA8DE6F-264F-498B-8974-8CDF7AFB1390}"/>
      </w:docPartPr>
      <w:docPartBody>
        <w:p w:rsidR="00000000" w:rsidRDefault="00E834B5">
          <w:pPr>
            <w:pStyle w:val="E59A8F70223F48F6BC8C28F64C099E2E"/>
          </w:pPr>
          <w:r w:rsidRPr="00F9605E">
            <w:rPr>
              <w:rStyle w:val="Platzhaltertext"/>
            </w:rPr>
            <w:t xml:space="preserve">          </w:t>
          </w:r>
        </w:p>
      </w:docPartBody>
    </w:docPart>
    <w:docPart>
      <w:docPartPr>
        <w:name w:val="3020DB08634942F2ACD802C5516CDFD6"/>
        <w:category>
          <w:name w:val="Allgemein"/>
          <w:gallery w:val="placeholder"/>
        </w:category>
        <w:types>
          <w:type w:val="bbPlcHdr"/>
        </w:types>
        <w:behaviors>
          <w:behavior w:val="content"/>
        </w:behaviors>
        <w:guid w:val="{ABE56DA5-FB54-4488-8676-18A76552CA38}"/>
      </w:docPartPr>
      <w:docPartBody>
        <w:p w:rsidR="00000000" w:rsidRDefault="00E834B5">
          <w:pPr>
            <w:pStyle w:val="3020DB08634942F2ACD802C5516CDFD6"/>
          </w:pPr>
          <w:r w:rsidRPr="007B0F7B">
            <w:rPr>
              <w:rStyle w:val="Platzhaltertext"/>
            </w:rPr>
            <w:t xml:space="preserve">          </w:t>
          </w:r>
        </w:p>
      </w:docPartBody>
    </w:docPart>
    <w:docPart>
      <w:docPartPr>
        <w:name w:val="A46FDF6D698E4BE19C58ADB99251B5E3"/>
        <w:category>
          <w:name w:val="Allgemein"/>
          <w:gallery w:val="placeholder"/>
        </w:category>
        <w:types>
          <w:type w:val="bbPlcHdr"/>
        </w:types>
        <w:behaviors>
          <w:behavior w:val="content"/>
        </w:behaviors>
        <w:guid w:val="{85408009-C880-41C0-A837-FF465E8707CC}"/>
      </w:docPartPr>
      <w:docPartBody>
        <w:p w:rsidR="00000000" w:rsidRDefault="00E834B5">
          <w:pPr>
            <w:pStyle w:val="A46FDF6D698E4BE19C58ADB99251B5E3"/>
          </w:pPr>
          <w:r w:rsidRPr="007B0F7B">
            <w:rPr>
              <w:rStyle w:val="Platzhaltertext"/>
            </w:rPr>
            <w:t xml:space="preserve">          </w:t>
          </w:r>
        </w:p>
      </w:docPartBody>
    </w:docPart>
    <w:docPart>
      <w:docPartPr>
        <w:name w:val="ADF9457E48394BBFB52A76C62690BB8B"/>
        <w:category>
          <w:name w:val="Allgemein"/>
          <w:gallery w:val="placeholder"/>
        </w:category>
        <w:types>
          <w:type w:val="bbPlcHdr"/>
        </w:types>
        <w:behaviors>
          <w:behavior w:val="content"/>
        </w:behaviors>
        <w:guid w:val="{FBDFFE00-D8FB-4574-A493-6747A4F02D14}"/>
      </w:docPartPr>
      <w:docPartBody>
        <w:p w:rsidR="00000000" w:rsidRDefault="00E834B5">
          <w:pPr>
            <w:pStyle w:val="ADF9457E48394BBFB52A76C62690BB8B"/>
          </w:pPr>
          <w:r w:rsidRPr="00F9605E">
            <w:rPr>
              <w:rStyle w:val="Platzhaltertext"/>
            </w:rPr>
            <w:t xml:space="preserve">          </w:t>
          </w:r>
        </w:p>
      </w:docPartBody>
    </w:docPart>
    <w:docPart>
      <w:docPartPr>
        <w:name w:val="B2A3C5EDD9E446DBBBA49C02E196C6B0"/>
        <w:category>
          <w:name w:val="Allgemein"/>
          <w:gallery w:val="placeholder"/>
        </w:category>
        <w:types>
          <w:type w:val="bbPlcHdr"/>
        </w:types>
        <w:behaviors>
          <w:behavior w:val="content"/>
        </w:behaviors>
        <w:guid w:val="{B3AFC938-7C4E-4184-A034-2D5C88BA4D18}"/>
      </w:docPartPr>
      <w:docPartBody>
        <w:p w:rsidR="00000000" w:rsidRDefault="00E834B5">
          <w:pPr>
            <w:pStyle w:val="B2A3C5EDD9E446DBBBA49C02E196C6B0"/>
          </w:pPr>
          <w:r w:rsidRPr="001D6C15">
            <w:rPr>
              <w:rStyle w:val="Platzhaltertext"/>
            </w:rPr>
            <w:t xml:space="preserve">          </w:t>
          </w:r>
        </w:p>
      </w:docPartBody>
    </w:docPart>
    <w:docPart>
      <w:docPartPr>
        <w:name w:val="EB65A9986F914C92A90F028BDCCE695C"/>
        <w:category>
          <w:name w:val="Allgemein"/>
          <w:gallery w:val="placeholder"/>
        </w:category>
        <w:types>
          <w:type w:val="bbPlcHdr"/>
        </w:types>
        <w:behaviors>
          <w:behavior w:val="content"/>
        </w:behaviors>
        <w:guid w:val="{97321B87-0D57-4E7F-9799-C5A52B43621F}"/>
      </w:docPartPr>
      <w:docPartBody>
        <w:p w:rsidR="00000000" w:rsidRDefault="00E834B5">
          <w:pPr>
            <w:pStyle w:val="EB65A9986F914C92A90F028BDCCE695C"/>
          </w:pPr>
          <w:r w:rsidRPr="00F9605E">
            <w:rPr>
              <w:rStyle w:val="Platzhaltertext"/>
            </w:rPr>
            <w:t xml:space="preserve">          </w:t>
          </w:r>
        </w:p>
      </w:docPartBody>
    </w:docPart>
    <w:docPart>
      <w:docPartPr>
        <w:name w:val="A10F07C4E4394EA29E8EED3117018397"/>
        <w:category>
          <w:name w:val="Allgemein"/>
          <w:gallery w:val="placeholder"/>
        </w:category>
        <w:types>
          <w:type w:val="bbPlcHdr"/>
        </w:types>
        <w:behaviors>
          <w:behavior w:val="content"/>
        </w:behaviors>
        <w:guid w:val="{197F5B33-83AE-420E-91F7-56AB99318F60}"/>
      </w:docPartPr>
      <w:docPartBody>
        <w:p w:rsidR="00000000" w:rsidRDefault="00E834B5">
          <w:pPr>
            <w:pStyle w:val="A10F07C4E4394EA29E8EED3117018397"/>
          </w:pPr>
          <w:r w:rsidRPr="001D6C15">
            <w:rPr>
              <w:rStyle w:val="Platzhaltertext"/>
            </w:rPr>
            <w:t xml:space="preserve">          </w:t>
          </w:r>
        </w:p>
      </w:docPartBody>
    </w:docPart>
    <w:docPart>
      <w:docPartPr>
        <w:name w:val="DDBB40411F5F45F6A15AC3AD62644524"/>
        <w:category>
          <w:name w:val="Allgemein"/>
          <w:gallery w:val="placeholder"/>
        </w:category>
        <w:types>
          <w:type w:val="bbPlcHdr"/>
        </w:types>
        <w:behaviors>
          <w:behavior w:val="content"/>
        </w:behaviors>
        <w:guid w:val="{7C2D5614-2AAE-4631-ABA6-034858EA55A1}"/>
      </w:docPartPr>
      <w:docPartBody>
        <w:p w:rsidR="00000000" w:rsidRDefault="00E834B5">
          <w:pPr>
            <w:pStyle w:val="DDBB40411F5F45F6A15AC3AD62644524"/>
          </w:pPr>
          <w:r w:rsidRPr="001D6C15">
            <w:rPr>
              <w:rStyle w:val="Platzhaltertext"/>
            </w:rPr>
            <w:t xml:space="preserve">          </w:t>
          </w:r>
        </w:p>
      </w:docPartBody>
    </w:docPart>
    <w:docPart>
      <w:docPartPr>
        <w:name w:val="731E2956FC844391B7DBA9E7B0966F3A"/>
        <w:category>
          <w:name w:val="Allgemein"/>
          <w:gallery w:val="placeholder"/>
        </w:category>
        <w:types>
          <w:type w:val="bbPlcHdr"/>
        </w:types>
        <w:behaviors>
          <w:behavior w:val="content"/>
        </w:behaviors>
        <w:guid w:val="{46C049A7-04F8-48D1-AA83-66BA083C30CF}"/>
      </w:docPartPr>
      <w:docPartBody>
        <w:p w:rsidR="00000000" w:rsidRDefault="00E834B5">
          <w:pPr>
            <w:pStyle w:val="731E2956FC844391B7DBA9E7B0966F3A"/>
          </w:pPr>
          <w:r w:rsidRPr="007B0F7B">
            <w:rPr>
              <w:rStyle w:val="Platzhaltertext"/>
            </w:rPr>
            <w:t xml:space="preserve">          </w:t>
          </w:r>
        </w:p>
      </w:docPartBody>
    </w:docPart>
    <w:docPart>
      <w:docPartPr>
        <w:name w:val="7DDEB750A5FF4DC9818837EB1DE95DE5"/>
        <w:category>
          <w:name w:val="Allgemein"/>
          <w:gallery w:val="placeholder"/>
        </w:category>
        <w:types>
          <w:type w:val="bbPlcHdr"/>
        </w:types>
        <w:behaviors>
          <w:behavior w:val="content"/>
        </w:behaviors>
        <w:guid w:val="{11A3083C-9BAF-4DA1-8E7F-576D9970C2FD}"/>
      </w:docPartPr>
      <w:docPartBody>
        <w:p w:rsidR="00000000" w:rsidRDefault="00E834B5">
          <w:pPr>
            <w:pStyle w:val="7DDEB750A5FF4DC9818837EB1DE95DE5"/>
          </w:pPr>
          <w:r w:rsidRPr="00820489">
            <w:rPr>
              <w:rStyle w:val="Platzhaltertext"/>
            </w:rPr>
            <w:t xml:space="preserve">          </w:t>
          </w:r>
        </w:p>
      </w:docPartBody>
    </w:docPart>
    <w:docPart>
      <w:docPartPr>
        <w:name w:val="7BE0E993FAF04C6C8401024268E8A13F"/>
        <w:category>
          <w:name w:val="Allgemein"/>
          <w:gallery w:val="placeholder"/>
        </w:category>
        <w:types>
          <w:type w:val="bbPlcHdr"/>
        </w:types>
        <w:behaviors>
          <w:behavior w:val="content"/>
        </w:behaviors>
        <w:guid w:val="{EA00D76D-6604-4FFE-8FA8-37CD2B7ACAC2}"/>
      </w:docPartPr>
      <w:docPartBody>
        <w:p w:rsidR="00000000" w:rsidRDefault="00E834B5">
          <w:pPr>
            <w:pStyle w:val="7BE0E993FAF04C6C8401024268E8A13F"/>
          </w:pPr>
          <w:r w:rsidRPr="00820489">
            <w:rPr>
              <w:rStyle w:val="Platzhaltertext"/>
            </w:rPr>
            <w:t xml:space="preserve">          </w:t>
          </w:r>
        </w:p>
      </w:docPartBody>
    </w:docPart>
    <w:docPart>
      <w:docPartPr>
        <w:name w:val="9F04753AF13E4DE28BB2C8F66163E53E"/>
        <w:category>
          <w:name w:val="Allgemein"/>
          <w:gallery w:val="placeholder"/>
        </w:category>
        <w:types>
          <w:type w:val="bbPlcHdr"/>
        </w:types>
        <w:behaviors>
          <w:behavior w:val="content"/>
        </w:behaviors>
        <w:guid w:val="{95FE3E0C-1A2B-409D-82CF-CEA377D70E28}"/>
      </w:docPartPr>
      <w:docPartBody>
        <w:p w:rsidR="00000000" w:rsidRDefault="00E834B5">
          <w:pPr>
            <w:pStyle w:val="9F04753AF13E4DE28BB2C8F66163E53E"/>
          </w:pPr>
          <w:r w:rsidRPr="007B0F7B">
            <w:rPr>
              <w:rStyle w:val="Platzhaltertext"/>
            </w:rPr>
            <w:t xml:space="preserve">          </w:t>
          </w:r>
        </w:p>
      </w:docPartBody>
    </w:docPart>
    <w:docPart>
      <w:docPartPr>
        <w:name w:val="E0048147F7924C22B961459185AA5D5F"/>
        <w:category>
          <w:name w:val="Allgemein"/>
          <w:gallery w:val="placeholder"/>
        </w:category>
        <w:types>
          <w:type w:val="bbPlcHdr"/>
        </w:types>
        <w:behaviors>
          <w:behavior w:val="content"/>
        </w:behaviors>
        <w:guid w:val="{65677B12-5C59-46FF-9862-107BFBDD284D}"/>
      </w:docPartPr>
      <w:docPartBody>
        <w:p w:rsidR="00000000" w:rsidRDefault="00E834B5">
          <w:pPr>
            <w:pStyle w:val="E0048147F7924C22B961459185AA5D5F"/>
          </w:pPr>
          <w:r w:rsidRPr="009F0704">
            <w:rPr>
              <w:rStyle w:val="Platzhaltertext"/>
            </w:rPr>
            <w:t xml:space="preserve">          </w:t>
          </w:r>
        </w:p>
      </w:docPartBody>
    </w:docPart>
    <w:docPart>
      <w:docPartPr>
        <w:name w:val="9F6D0F32FA2F493EBED5A9132C9AEDA5"/>
        <w:category>
          <w:name w:val="Allgemein"/>
          <w:gallery w:val="placeholder"/>
        </w:category>
        <w:types>
          <w:type w:val="bbPlcHdr"/>
        </w:types>
        <w:behaviors>
          <w:behavior w:val="content"/>
        </w:behaviors>
        <w:guid w:val="{C65F2804-E059-4D9B-8AB5-7F2C77B697BA}"/>
      </w:docPartPr>
      <w:docPartBody>
        <w:p w:rsidR="00000000" w:rsidRDefault="00E834B5">
          <w:pPr>
            <w:pStyle w:val="9F6D0F32FA2F493EBED5A9132C9AEDA5"/>
          </w:pPr>
          <w:r w:rsidRPr="009F0704">
            <w:rPr>
              <w:rStyle w:val="Platzhaltertext"/>
            </w:rPr>
            <w:t xml:space="preserve">          </w:t>
          </w:r>
        </w:p>
      </w:docPartBody>
    </w:docPart>
    <w:docPart>
      <w:docPartPr>
        <w:name w:val="B86CB891C24D4C51A35E685C7EDC148B"/>
        <w:category>
          <w:name w:val="Allgemein"/>
          <w:gallery w:val="placeholder"/>
        </w:category>
        <w:types>
          <w:type w:val="bbPlcHdr"/>
        </w:types>
        <w:behaviors>
          <w:behavior w:val="content"/>
        </w:behaviors>
        <w:guid w:val="{9BF450F3-9E94-425C-AB9F-145F6E98123E}"/>
      </w:docPartPr>
      <w:docPartBody>
        <w:p w:rsidR="00000000" w:rsidRDefault="00E834B5">
          <w:pPr>
            <w:pStyle w:val="B86CB891C24D4C51A35E685C7EDC148B"/>
          </w:pPr>
          <w:r w:rsidRPr="00820489">
            <w:rPr>
              <w:rStyle w:val="Platzhaltertext"/>
            </w:rPr>
            <w:t xml:space="preserve">          </w:t>
          </w:r>
        </w:p>
      </w:docPartBody>
    </w:docPart>
    <w:docPart>
      <w:docPartPr>
        <w:name w:val="5F5B5D7A35314F06A6FBD1C1ACE7F8CA"/>
        <w:category>
          <w:name w:val="Allgemein"/>
          <w:gallery w:val="placeholder"/>
        </w:category>
        <w:types>
          <w:type w:val="bbPlcHdr"/>
        </w:types>
        <w:behaviors>
          <w:behavior w:val="content"/>
        </w:behaviors>
        <w:guid w:val="{76ED6404-3981-4653-AB59-9AA2D53D582B}"/>
      </w:docPartPr>
      <w:docPartBody>
        <w:p w:rsidR="00000000" w:rsidRDefault="00E834B5">
          <w:pPr>
            <w:pStyle w:val="5F5B5D7A35314F06A6FBD1C1ACE7F8CA"/>
          </w:pPr>
          <w:r w:rsidRPr="00164B58">
            <w:rPr>
              <w:rStyle w:val="Platzhaltertext"/>
            </w:rPr>
            <w:t xml:space="preserve">          </w:t>
          </w:r>
        </w:p>
      </w:docPartBody>
    </w:docPart>
    <w:docPart>
      <w:docPartPr>
        <w:name w:val="5ED958360C5A42CC9FD14A8DD7F27E6B"/>
        <w:category>
          <w:name w:val="Allgemein"/>
          <w:gallery w:val="placeholder"/>
        </w:category>
        <w:types>
          <w:type w:val="bbPlcHdr"/>
        </w:types>
        <w:behaviors>
          <w:behavior w:val="content"/>
        </w:behaviors>
        <w:guid w:val="{C74FEF80-6FF0-43AC-BD3D-019EAD1C025D}"/>
      </w:docPartPr>
      <w:docPartBody>
        <w:p w:rsidR="00000000" w:rsidRDefault="00E834B5">
          <w:pPr>
            <w:pStyle w:val="5ED958360C5A42CC9FD14A8DD7F27E6B"/>
          </w:pPr>
          <w:r w:rsidRPr="00507519">
            <w:rPr>
              <w:rStyle w:val="Platzhaltertext"/>
            </w:rPr>
            <w:t xml:space="preserve">          </w:t>
          </w:r>
        </w:p>
      </w:docPartBody>
    </w:docPart>
    <w:docPart>
      <w:docPartPr>
        <w:name w:val="CF3BAD66354B44C08EA70E1E398C330E"/>
        <w:category>
          <w:name w:val="Allgemein"/>
          <w:gallery w:val="placeholder"/>
        </w:category>
        <w:types>
          <w:type w:val="bbPlcHdr"/>
        </w:types>
        <w:behaviors>
          <w:behavior w:val="content"/>
        </w:behaviors>
        <w:guid w:val="{08143599-8C81-405F-A13A-2EE746E3D4E9}"/>
      </w:docPartPr>
      <w:docPartBody>
        <w:p w:rsidR="00000000" w:rsidRDefault="00E834B5">
          <w:pPr>
            <w:pStyle w:val="CF3BAD66354B44C08EA70E1E398C330E"/>
          </w:pPr>
          <w:r w:rsidRPr="00164B58">
            <w:rPr>
              <w:rStyle w:val="Platzhaltertext"/>
            </w:rPr>
            <w:t xml:space="preserve">          </w:t>
          </w:r>
        </w:p>
      </w:docPartBody>
    </w:docPart>
    <w:docPart>
      <w:docPartPr>
        <w:name w:val="8F3B2527F66F47F5AB77BEE7E6E26836"/>
        <w:category>
          <w:name w:val="Allgemein"/>
          <w:gallery w:val="placeholder"/>
        </w:category>
        <w:types>
          <w:type w:val="bbPlcHdr"/>
        </w:types>
        <w:behaviors>
          <w:behavior w:val="content"/>
        </w:behaviors>
        <w:guid w:val="{FD3D68EC-49EE-4478-8351-D38ED6C1DCF7}"/>
      </w:docPartPr>
      <w:docPartBody>
        <w:p w:rsidR="00000000" w:rsidRDefault="00E834B5">
          <w:pPr>
            <w:pStyle w:val="8F3B2527F66F47F5AB77BEE7E6E26836"/>
          </w:pPr>
          <w:r w:rsidRPr="00164B58">
            <w:rPr>
              <w:rStyle w:val="Platzhaltertext"/>
            </w:rPr>
            <w:t xml:space="preserve">          </w:t>
          </w:r>
        </w:p>
      </w:docPartBody>
    </w:docPart>
    <w:docPart>
      <w:docPartPr>
        <w:name w:val="02D9003016A740D792D68BC577D649BB"/>
        <w:category>
          <w:name w:val="Allgemein"/>
          <w:gallery w:val="placeholder"/>
        </w:category>
        <w:types>
          <w:type w:val="bbPlcHdr"/>
        </w:types>
        <w:behaviors>
          <w:behavior w:val="content"/>
        </w:behaviors>
        <w:guid w:val="{9B411D40-B66C-49AE-86B6-99FA33257D4D}"/>
      </w:docPartPr>
      <w:docPartBody>
        <w:p w:rsidR="00000000" w:rsidRDefault="00E834B5">
          <w:pPr>
            <w:pStyle w:val="02D9003016A740D792D68BC577D649BB"/>
          </w:pPr>
          <w:r w:rsidRPr="00507519">
            <w:rPr>
              <w:rStyle w:val="Platzhaltertext"/>
            </w:rPr>
            <w:t xml:space="preserve">          </w:t>
          </w:r>
        </w:p>
      </w:docPartBody>
    </w:docPart>
    <w:docPart>
      <w:docPartPr>
        <w:name w:val="4673E38150A24DA89253F9D4FEF18663"/>
        <w:category>
          <w:name w:val="Allgemein"/>
          <w:gallery w:val="placeholder"/>
        </w:category>
        <w:types>
          <w:type w:val="bbPlcHdr"/>
        </w:types>
        <w:behaviors>
          <w:behavior w:val="content"/>
        </w:behaviors>
        <w:guid w:val="{3A64D6CC-41BD-46F5-B1D7-49121AD04882}"/>
      </w:docPartPr>
      <w:docPartBody>
        <w:p w:rsidR="00000000" w:rsidRDefault="00E834B5">
          <w:pPr>
            <w:pStyle w:val="4673E38150A24DA89253F9D4FEF18663"/>
          </w:pPr>
          <w:r>
            <w:rPr>
              <w:rStyle w:val="Platzhaltertext"/>
            </w:rPr>
            <w:t xml:space="preserve">          </w:t>
          </w:r>
        </w:p>
      </w:docPartBody>
    </w:docPart>
    <w:docPart>
      <w:docPartPr>
        <w:name w:val="EC5FBA0E017A432EA2712EDCCF38DBBF"/>
        <w:category>
          <w:name w:val="Allgemein"/>
          <w:gallery w:val="placeholder"/>
        </w:category>
        <w:types>
          <w:type w:val="bbPlcHdr"/>
        </w:types>
        <w:behaviors>
          <w:behavior w:val="content"/>
        </w:behaviors>
        <w:guid w:val="{E6BE5CAD-46DA-4D38-BF1A-71B346D1197C}"/>
      </w:docPartPr>
      <w:docPartBody>
        <w:p w:rsidR="00000000" w:rsidRDefault="00E834B5">
          <w:pPr>
            <w:pStyle w:val="EC5FBA0E017A432EA2712EDCCF38DBBF"/>
          </w:pPr>
          <w:r w:rsidRPr="00507519">
            <w:rPr>
              <w:rStyle w:val="Platzhaltertext"/>
            </w:rPr>
            <w:t xml:space="preserve">          </w:t>
          </w:r>
        </w:p>
      </w:docPartBody>
    </w:docPart>
    <w:docPart>
      <w:docPartPr>
        <w:name w:val="085963A52676427E9E1E175124C2D939"/>
        <w:category>
          <w:name w:val="Allgemein"/>
          <w:gallery w:val="placeholder"/>
        </w:category>
        <w:types>
          <w:type w:val="bbPlcHdr"/>
        </w:types>
        <w:behaviors>
          <w:behavior w:val="content"/>
        </w:behaviors>
        <w:guid w:val="{BC0C34F7-608E-4AA3-912F-5411D660E0E4}"/>
      </w:docPartPr>
      <w:docPartBody>
        <w:p w:rsidR="00000000" w:rsidRDefault="00E834B5">
          <w:pPr>
            <w:pStyle w:val="085963A52676427E9E1E175124C2D939"/>
          </w:pPr>
          <w:r w:rsidRPr="00164B58">
            <w:rPr>
              <w:rStyle w:val="Platzhaltertext"/>
            </w:rPr>
            <w:t xml:space="preserve">          </w:t>
          </w:r>
        </w:p>
      </w:docPartBody>
    </w:docPart>
    <w:docPart>
      <w:docPartPr>
        <w:name w:val="BD04BD0BE97B45D096E83B57A4355FF7"/>
        <w:category>
          <w:name w:val="Allgemein"/>
          <w:gallery w:val="placeholder"/>
        </w:category>
        <w:types>
          <w:type w:val="bbPlcHdr"/>
        </w:types>
        <w:behaviors>
          <w:behavior w:val="content"/>
        </w:behaviors>
        <w:guid w:val="{A5DFE00A-35DE-40F9-A347-40A2FF899FED}"/>
      </w:docPartPr>
      <w:docPartBody>
        <w:p w:rsidR="00000000" w:rsidRDefault="00E834B5">
          <w:pPr>
            <w:pStyle w:val="BD04BD0BE97B45D096E83B57A4355FF7"/>
          </w:pPr>
          <w:r w:rsidRPr="00164B58">
            <w:rPr>
              <w:rStyle w:val="Platzhaltertext"/>
            </w:rPr>
            <w:t xml:space="preserve">          </w:t>
          </w:r>
        </w:p>
      </w:docPartBody>
    </w:docPart>
    <w:docPart>
      <w:docPartPr>
        <w:name w:val="3E20E403E99D4D5E88360AEF5C50D1D5"/>
        <w:category>
          <w:name w:val="Allgemein"/>
          <w:gallery w:val="placeholder"/>
        </w:category>
        <w:types>
          <w:type w:val="bbPlcHdr"/>
        </w:types>
        <w:behaviors>
          <w:behavior w:val="content"/>
        </w:behaviors>
        <w:guid w:val="{68799145-9E0E-46D4-BB1B-19983F4F03F2}"/>
      </w:docPartPr>
      <w:docPartBody>
        <w:p w:rsidR="00000000" w:rsidRDefault="00E834B5">
          <w:pPr>
            <w:pStyle w:val="3E20E403E99D4D5E88360AEF5C50D1D5"/>
          </w:pPr>
          <w:r>
            <w:rPr>
              <w:rStyle w:val="Platzhaltertext"/>
            </w:rPr>
            <w:t xml:space="preserve">          </w:t>
          </w:r>
        </w:p>
      </w:docPartBody>
    </w:docPart>
    <w:docPart>
      <w:docPartPr>
        <w:name w:val="EC86814D0D2E4D0F8D0A397FC7FFA188"/>
        <w:category>
          <w:name w:val="Allgemein"/>
          <w:gallery w:val="placeholder"/>
        </w:category>
        <w:types>
          <w:type w:val="bbPlcHdr"/>
        </w:types>
        <w:behaviors>
          <w:behavior w:val="content"/>
        </w:behaviors>
        <w:guid w:val="{733FF9A5-7749-4D90-B142-F2AEE0AEBB9F}"/>
      </w:docPartPr>
      <w:docPartBody>
        <w:p w:rsidR="00000000" w:rsidRDefault="00E834B5">
          <w:pPr>
            <w:pStyle w:val="EC86814D0D2E4D0F8D0A397FC7FFA188"/>
          </w:pPr>
          <w:r w:rsidRPr="00D44EB4">
            <w:rPr>
              <w:rStyle w:val="Platzhaltertext"/>
            </w:rPr>
            <w:t xml:space="preserve">          </w:t>
          </w:r>
        </w:p>
      </w:docPartBody>
    </w:docPart>
    <w:docPart>
      <w:docPartPr>
        <w:name w:val="6F538E82628A4AF19BC514FEDF32FBC8"/>
        <w:category>
          <w:name w:val="Allgemein"/>
          <w:gallery w:val="placeholder"/>
        </w:category>
        <w:types>
          <w:type w:val="bbPlcHdr"/>
        </w:types>
        <w:behaviors>
          <w:behavior w:val="content"/>
        </w:behaviors>
        <w:guid w:val="{C5827264-D0DD-4190-9D93-EE56C40F0C00}"/>
      </w:docPartPr>
      <w:docPartBody>
        <w:p w:rsidR="00000000" w:rsidRDefault="00E834B5">
          <w:pPr>
            <w:pStyle w:val="6F538E82628A4AF19BC514FEDF32FBC8"/>
          </w:pPr>
          <w:r w:rsidRPr="00164B58">
            <w:rPr>
              <w:rStyle w:val="Platzhaltertext"/>
            </w:rPr>
            <w:t xml:space="preserve">          </w:t>
          </w:r>
        </w:p>
      </w:docPartBody>
    </w:docPart>
    <w:docPart>
      <w:docPartPr>
        <w:name w:val="879957A0E1EB42E1ADE096F01D6984A4"/>
        <w:category>
          <w:name w:val="Allgemein"/>
          <w:gallery w:val="placeholder"/>
        </w:category>
        <w:types>
          <w:type w:val="bbPlcHdr"/>
        </w:types>
        <w:behaviors>
          <w:behavior w:val="content"/>
        </w:behaviors>
        <w:guid w:val="{44845A85-927C-4EA1-B5D1-BD5B3670D0A2}"/>
      </w:docPartPr>
      <w:docPartBody>
        <w:p w:rsidR="00000000" w:rsidRDefault="00E834B5">
          <w:pPr>
            <w:pStyle w:val="879957A0E1EB42E1ADE096F01D6984A4"/>
          </w:pPr>
          <w:r w:rsidRPr="00D44EB4">
            <w:rPr>
              <w:rStyle w:val="Platzhaltertext"/>
            </w:rPr>
            <w:t xml:space="preserve">          </w:t>
          </w:r>
        </w:p>
      </w:docPartBody>
    </w:docPart>
    <w:docPart>
      <w:docPartPr>
        <w:name w:val="A168565A715E413DB31218E89DDE4700"/>
        <w:category>
          <w:name w:val="Allgemein"/>
          <w:gallery w:val="placeholder"/>
        </w:category>
        <w:types>
          <w:type w:val="bbPlcHdr"/>
        </w:types>
        <w:behaviors>
          <w:behavior w:val="content"/>
        </w:behaviors>
        <w:guid w:val="{38BFE5B2-83A5-4A4A-82A6-4BEA5B68EFF1}"/>
      </w:docPartPr>
      <w:docPartBody>
        <w:p w:rsidR="00000000" w:rsidRDefault="00E834B5">
          <w:pPr>
            <w:pStyle w:val="A168565A715E413DB31218E89DDE4700"/>
          </w:pPr>
          <w:r w:rsidRPr="00D44EB4">
            <w:rPr>
              <w:rStyle w:val="Platzhaltertext"/>
            </w:rPr>
            <w:t xml:space="preserve">          </w:t>
          </w:r>
        </w:p>
      </w:docPartBody>
    </w:docPart>
    <w:docPart>
      <w:docPartPr>
        <w:name w:val="63445BB583DA4D9B9E0F3FCFF69ADAA5"/>
        <w:category>
          <w:name w:val="Allgemein"/>
          <w:gallery w:val="placeholder"/>
        </w:category>
        <w:types>
          <w:type w:val="bbPlcHdr"/>
        </w:types>
        <w:behaviors>
          <w:behavior w:val="content"/>
        </w:behaviors>
        <w:guid w:val="{84007C9F-3C7C-46D0-8992-326BF0C7F80B}"/>
      </w:docPartPr>
      <w:docPartBody>
        <w:p w:rsidR="00000000" w:rsidRDefault="00E834B5">
          <w:pPr>
            <w:pStyle w:val="63445BB583DA4D9B9E0F3FCFF69ADAA5"/>
          </w:pPr>
          <w:r w:rsidRPr="00D44EB4">
            <w:rPr>
              <w:rStyle w:val="Platzhaltertext"/>
            </w:rPr>
            <w:t xml:space="preserve">          </w:t>
          </w:r>
        </w:p>
      </w:docPartBody>
    </w:docPart>
    <w:docPart>
      <w:docPartPr>
        <w:name w:val="CFAA4C32CDF847DB8F8F79968E6F7374"/>
        <w:category>
          <w:name w:val="Allgemein"/>
          <w:gallery w:val="placeholder"/>
        </w:category>
        <w:types>
          <w:type w:val="bbPlcHdr"/>
        </w:types>
        <w:behaviors>
          <w:behavior w:val="content"/>
        </w:behaviors>
        <w:guid w:val="{9D1532D9-7ACF-44A1-8999-B2F047DF0357}"/>
      </w:docPartPr>
      <w:docPartBody>
        <w:p w:rsidR="00000000" w:rsidRDefault="00E834B5">
          <w:pPr>
            <w:pStyle w:val="CFAA4C32CDF847DB8F8F79968E6F7374"/>
          </w:pPr>
          <w:r w:rsidRPr="00D44EB4">
            <w:rPr>
              <w:rStyle w:val="Platzhaltertext"/>
            </w:rPr>
            <w:t xml:space="preserve">          </w:t>
          </w:r>
        </w:p>
      </w:docPartBody>
    </w:docPart>
    <w:docPart>
      <w:docPartPr>
        <w:name w:val="87E71FC035774A5093032E43B56306B3"/>
        <w:category>
          <w:name w:val="Allgemein"/>
          <w:gallery w:val="placeholder"/>
        </w:category>
        <w:types>
          <w:type w:val="bbPlcHdr"/>
        </w:types>
        <w:behaviors>
          <w:behavior w:val="content"/>
        </w:behaviors>
        <w:guid w:val="{77E9CC48-B4A4-4949-874D-9DBA1EA80984}"/>
      </w:docPartPr>
      <w:docPartBody>
        <w:p w:rsidR="00000000" w:rsidRDefault="00E834B5">
          <w:pPr>
            <w:pStyle w:val="87E71FC035774A5093032E43B56306B3"/>
          </w:pPr>
          <w:r w:rsidRPr="00164B58">
            <w:rPr>
              <w:rStyle w:val="Platzhaltertext"/>
            </w:rPr>
            <w:t xml:space="preserve">          </w:t>
          </w:r>
        </w:p>
      </w:docPartBody>
    </w:docPart>
    <w:docPart>
      <w:docPartPr>
        <w:name w:val="79D646F8B8C043D8A5C858C6947F5FFF"/>
        <w:category>
          <w:name w:val="Allgemein"/>
          <w:gallery w:val="placeholder"/>
        </w:category>
        <w:types>
          <w:type w:val="bbPlcHdr"/>
        </w:types>
        <w:behaviors>
          <w:behavior w:val="content"/>
        </w:behaviors>
        <w:guid w:val="{B7E9968E-5576-4AC5-88D2-B4821344B2FD}"/>
      </w:docPartPr>
      <w:docPartBody>
        <w:p w:rsidR="00000000" w:rsidRDefault="00E834B5">
          <w:pPr>
            <w:pStyle w:val="79D646F8B8C043D8A5C858C6947F5FFF"/>
          </w:pPr>
          <w:r w:rsidRPr="00164B58">
            <w:rPr>
              <w:rStyle w:val="Platzhaltertext"/>
            </w:rPr>
            <w:t xml:space="preserve">          </w:t>
          </w:r>
        </w:p>
      </w:docPartBody>
    </w:docPart>
    <w:docPart>
      <w:docPartPr>
        <w:name w:val="BB78676E8AD64FE38E9808A85DE6D82E"/>
        <w:category>
          <w:name w:val="Allgemein"/>
          <w:gallery w:val="placeholder"/>
        </w:category>
        <w:types>
          <w:type w:val="bbPlcHdr"/>
        </w:types>
        <w:behaviors>
          <w:behavior w:val="content"/>
        </w:behaviors>
        <w:guid w:val="{F01FD7E4-0A95-4A21-9015-54495E3FE10C}"/>
      </w:docPartPr>
      <w:docPartBody>
        <w:p w:rsidR="00000000" w:rsidRDefault="00E834B5">
          <w:pPr>
            <w:pStyle w:val="BB78676E8AD64FE38E9808A85DE6D82E"/>
          </w:pPr>
          <w:r w:rsidRPr="00164B58">
            <w:rPr>
              <w:rStyle w:val="Platzhaltertext"/>
            </w:rPr>
            <w:t xml:space="preserve">          </w:t>
          </w:r>
        </w:p>
      </w:docPartBody>
    </w:docPart>
    <w:docPart>
      <w:docPartPr>
        <w:name w:val="B3CABD8083E44E6D841F563257645E9F"/>
        <w:category>
          <w:name w:val="Allgemein"/>
          <w:gallery w:val="placeholder"/>
        </w:category>
        <w:types>
          <w:type w:val="bbPlcHdr"/>
        </w:types>
        <w:behaviors>
          <w:behavior w:val="content"/>
        </w:behaviors>
        <w:guid w:val="{A0E6C234-A6E5-4B54-8FA8-0EB65454B607}"/>
      </w:docPartPr>
      <w:docPartBody>
        <w:p w:rsidR="00000000" w:rsidRDefault="00E834B5">
          <w:pPr>
            <w:pStyle w:val="B3CABD8083E44E6D841F563257645E9F"/>
          </w:pPr>
          <w:r w:rsidRPr="00164B58">
            <w:rPr>
              <w:rStyle w:val="Platzhaltertext"/>
            </w:rPr>
            <w:t xml:space="preserve">          </w:t>
          </w:r>
        </w:p>
      </w:docPartBody>
    </w:docPart>
    <w:docPart>
      <w:docPartPr>
        <w:name w:val="520F41FCE7F4486CBF70CE7BA9C5EE15"/>
        <w:category>
          <w:name w:val="Allgemein"/>
          <w:gallery w:val="placeholder"/>
        </w:category>
        <w:types>
          <w:type w:val="bbPlcHdr"/>
        </w:types>
        <w:behaviors>
          <w:behavior w:val="content"/>
        </w:behaviors>
        <w:guid w:val="{6C09A215-E66B-4FDC-88B0-479DF871BB61}"/>
      </w:docPartPr>
      <w:docPartBody>
        <w:p w:rsidR="00000000" w:rsidRDefault="00E834B5">
          <w:pPr>
            <w:pStyle w:val="520F41FCE7F4486CBF70CE7BA9C5EE15"/>
          </w:pPr>
          <w:r w:rsidRPr="00164B58">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6F5D12B641974CC083C09909CC9E5E09">
    <w:name w:val="6F5D12B641974CC083C09909CC9E5E09"/>
  </w:style>
  <w:style w:type="paragraph" w:customStyle="1" w:styleId="F1D6F0E173824AE9B45830106D206322">
    <w:name w:val="F1D6F0E173824AE9B45830106D206322"/>
  </w:style>
  <w:style w:type="paragraph" w:customStyle="1" w:styleId="D4ECA711FE7B45AD86FEAD9933BC2880">
    <w:name w:val="D4ECA711FE7B45AD86FEAD9933BC2880"/>
  </w:style>
  <w:style w:type="paragraph" w:customStyle="1" w:styleId="B49D4F7525B640BDAA55B1469AF89711">
    <w:name w:val="B49D4F7525B640BDAA55B1469AF89711"/>
  </w:style>
  <w:style w:type="paragraph" w:customStyle="1" w:styleId="D3F82093058B42D182184E47F15AFB1A">
    <w:name w:val="D3F82093058B42D182184E47F15AFB1A"/>
  </w:style>
  <w:style w:type="paragraph" w:customStyle="1" w:styleId="CE1421B0D1FA4C05A88E4DD2B84A0A94">
    <w:name w:val="CE1421B0D1FA4C05A88E4DD2B84A0A94"/>
  </w:style>
  <w:style w:type="paragraph" w:customStyle="1" w:styleId="8B6DDC55C2664252AAE0DB090EFE4213">
    <w:name w:val="8B6DDC55C2664252AAE0DB090EFE4213"/>
  </w:style>
  <w:style w:type="paragraph" w:customStyle="1" w:styleId="38AE1C859D93446AAA6908204256F167">
    <w:name w:val="38AE1C859D93446AAA6908204256F167"/>
  </w:style>
  <w:style w:type="paragraph" w:customStyle="1" w:styleId="5BDE73A658A04531B5E7B0D67A264982">
    <w:name w:val="5BDE73A658A04531B5E7B0D67A264982"/>
  </w:style>
  <w:style w:type="paragraph" w:customStyle="1" w:styleId="866C0BFF25EC45F29949591CBF915B12">
    <w:name w:val="866C0BFF25EC45F29949591CBF915B12"/>
  </w:style>
  <w:style w:type="paragraph" w:customStyle="1" w:styleId="F112D1FFD8BD4A8BB1559E6875EB9AF8">
    <w:name w:val="F112D1FFD8BD4A8BB1559E6875EB9AF8"/>
  </w:style>
  <w:style w:type="paragraph" w:customStyle="1" w:styleId="BE4D76D9431140B396782B11DB641D39">
    <w:name w:val="BE4D76D9431140B396782B11DB641D39"/>
  </w:style>
  <w:style w:type="paragraph" w:customStyle="1" w:styleId="915F8786E71A485B99F9E9C0B254325F">
    <w:name w:val="915F8786E71A485B99F9E9C0B254325F"/>
  </w:style>
  <w:style w:type="paragraph" w:customStyle="1" w:styleId="313F7CC11D274D9BA12D9510E91BC16E">
    <w:name w:val="313F7CC11D274D9BA12D9510E91BC16E"/>
  </w:style>
  <w:style w:type="paragraph" w:customStyle="1" w:styleId="0647955616F1419CA785C1D197CE8312">
    <w:name w:val="0647955616F1419CA785C1D197CE8312"/>
  </w:style>
  <w:style w:type="paragraph" w:customStyle="1" w:styleId="D537C96862E74E9F96AEDB08CAFD68A6">
    <w:name w:val="D537C96862E74E9F96AEDB08CAFD68A6"/>
  </w:style>
  <w:style w:type="paragraph" w:customStyle="1" w:styleId="D28C8196851B44789CD039F2FB45263A">
    <w:name w:val="D28C8196851B44789CD039F2FB45263A"/>
  </w:style>
  <w:style w:type="paragraph" w:customStyle="1" w:styleId="E59A8F70223F48F6BC8C28F64C099E2E">
    <w:name w:val="E59A8F70223F48F6BC8C28F64C099E2E"/>
  </w:style>
  <w:style w:type="paragraph" w:customStyle="1" w:styleId="3020DB08634942F2ACD802C5516CDFD6">
    <w:name w:val="3020DB08634942F2ACD802C5516CDFD6"/>
  </w:style>
  <w:style w:type="paragraph" w:customStyle="1" w:styleId="A46FDF6D698E4BE19C58ADB99251B5E3">
    <w:name w:val="A46FDF6D698E4BE19C58ADB99251B5E3"/>
  </w:style>
  <w:style w:type="paragraph" w:customStyle="1" w:styleId="ADF9457E48394BBFB52A76C62690BB8B">
    <w:name w:val="ADF9457E48394BBFB52A76C62690BB8B"/>
  </w:style>
  <w:style w:type="paragraph" w:customStyle="1" w:styleId="B2A3C5EDD9E446DBBBA49C02E196C6B0">
    <w:name w:val="B2A3C5EDD9E446DBBBA49C02E196C6B0"/>
  </w:style>
  <w:style w:type="paragraph" w:customStyle="1" w:styleId="EB65A9986F914C92A90F028BDCCE695C">
    <w:name w:val="EB65A9986F914C92A90F028BDCCE695C"/>
  </w:style>
  <w:style w:type="paragraph" w:customStyle="1" w:styleId="A10F07C4E4394EA29E8EED3117018397">
    <w:name w:val="A10F07C4E4394EA29E8EED3117018397"/>
  </w:style>
  <w:style w:type="paragraph" w:customStyle="1" w:styleId="DDBB40411F5F45F6A15AC3AD62644524">
    <w:name w:val="DDBB40411F5F45F6A15AC3AD62644524"/>
  </w:style>
  <w:style w:type="paragraph" w:customStyle="1" w:styleId="731E2956FC844391B7DBA9E7B0966F3A">
    <w:name w:val="731E2956FC844391B7DBA9E7B0966F3A"/>
  </w:style>
  <w:style w:type="paragraph" w:customStyle="1" w:styleId="7DDEB750A5FF4DC9818837EB1DE95DE5">
    <w:name w:val="7DDEB750A5FF4DC9818837EB1DE95DE5"/>
  </w:style>
  <w:style w:type="paragraph" w:customStyle="1" w:styleId="7BE0E993FAF04C6C8401024268E8A13F">
    <w:name w:val="7BE0E993FAF04C6C8401024268E8A13F"/>
  </w:style>
  <w:style w:type="paragraph" w:customStyle="1" w:styleId="9F04753AF13E4DE28BB2C8F66163E53E">
    <w:name w:val="9F04753AF13E4DE28BB2C8F66163E53E"/>
  </w:style>
  <w:style w:type="paragraph" w:customStyle="1" w:styleId="E0048147F7924C22B961459185AA5D5F">
    <w:name w:val="E0048147F7924C22B961459185AA5D5F"/>
  </w:style>
  <w:style w:type="paragraph" w:customStyle="1" w:styleId="9F6D0F32FA2F493EBED5A9132C9AEDA5">
    <w:name w:val="9F6D0F32FA2F493EBED5A9132C9AEDA5"/>
  </w:style>
  <w:style w:type="paragraph" w:customStyle="1" w:styleId="B86CB891C24D4C51A35E685C7EDC148B">
    <w:name w:val="B86CB891C24D4C51A35E685C7EDC148B"/>
  </w:style>
  <w:style w:type="paragraph" w:customStyle="1" w:styleId="5F5B5D7A35314F06A6FBD1C1ACE7F8CA">
    <w:name w:val="5F5B5D7A35314F06A6FBD1C1ACE7F8CA"/>
  </w:style>
  <w:style w:type="paragraph" w:customStyle="1" w:styleId="5ED958360C5A42CC9FD14A8DD7F27E6B">
    <w:name w:val="5ED958360C5A42CC9FD14A8DD7F27E6B"/>
  </w:style>
  <w:style w:type="paragraph" w:customStyle="1" w:styleId="CF3BAD66354B44C08EA70E1E398C330E">
    <w:name w:val="CF3BAD66354B44C08EA70E1E398C330E"/>
  </w:style>
  <w:style w:type="paragraph" w:customStyle="1" w:styleId="8F3B2527F66F47F5AB77BEE7E6E26836">
    <w:name w:val="8F3B2527F66F47F5AB77BEE7E6E26836"/>
  </w:style>
  <w:style w:type="paragraph" w:customStyle="1" w:styleId="02D9003016A740D792D68BC577D649BB">
    <w:name w:val="02D9003016A740D792D68BC577D649BB"/>
  </w:style>
  <w:style w:type="paragraph" w:customStyle="1" w:styleId="4673E38150A24DA89253F9D4FEF18663">
    <w:name w:val="4673E38150A24DA89253F9D4FEF18663"/>
  </w:style>
  <w:style w:type="paragraph" w:customStyle="1" w:styleId="EC5FBA0E017A432EA2712EDCCF38DBBF">
    <w:name w:val="EC5FBA0E017A432EA2712EDCCF38DBBF"/>
  </w:style>
  <w:style w:type="paragraph" w:customStyle="1" w:styleId="085963A52676427E9E1E175124C2D939">
    <w:name w:val="085963A52676427E9E1E175124C2D939"/>
  </w:style>
  <w:style w:type="paragraph" w:customStyle="1" w:styleId="BD04BD0BE97B45D096E83B57A4355FF7">
    <w:name w:val="BD04BD0BE97B45D096E83B57A4355FF7"/>
  </w:style>
  <w:style w:type="paragraph" w:customStyle="1" w:styleId="3E20E403E99D4D5E88360AEF5C50D1D5">
    <w:name w:val="3E20E403E99D4D5E88360AEF5C50D1D5"/>
  </w:style>
  <w:style w:type="paragraph" w:customStyle="1" w:styleId="EC86814D0D2E4D0F8D0A397FC7FFA188">
    <w:name w:val="EC86814D0D2E4D0F8D0A397FC7FFA188"/>
  </w:style>
  <w:style w:type="paragraph" w:customStyle="1" w:styleId="6F538E82628A4AF19BC514FEDF32FBC8">
    <w:name w:val="6F538E82628A4AF19BC514FEDF32FBC8"/>
  </w:style>
  <w:style w:type="paragraph" w:customStyle="1" w:styleId="879957A0E1EB42E1ADE096F01D6984A4">
    <w:name w:val="879957A0E1EB42E1ADE096F01D6984A4"/>
  </w:style>
  <w:style w:type="paragraph" w:customStyle="1" w:styleId="A168565A715E413DB31218E89DDE4700">
    <w:name w:val="A168565A715E413DB31218E89DDE4700"/>
  </w:style>
  <w:style w:type="paragraph" w:customStyle="1" w:styleId="63445BB583DA4D9B9E0F3FCFF69ADAA5">
    <w:name w:val="63445BB583DA4D9B9E0F3FCFF69ADAA5"/>
  </w:style>
  <w:style w:type="paragraph" w:customStyle="1" w:styleId="CFAA4C32CDF847DB8F8F79968E6F7374">
    <w:name w:val="CFAA4C32CDF847DB8F8F79968E6F7374"/>
  </w:style>
  <w:style w:type="paragraph" w:customStyle="1" w:styleId="87E71FC035774A5093032E43B56306B3">
    <w:name w:val="87E71FC035774A5093032E43B56306B3"/>
  </w:style>
  <w:style w:type="paragraph" w:customStyle="1" w:styleId="79D646F8B8C043D8A5C858C6947F5FFF">
    <w:name w:val="79D646F8B8C043D8A5C858C6947F5FFF"/>
  </w:style>
  <w:style w:type="paragraph" w:customStyle="1" w:styleId="BB78676E8AD64FE38E9808A85DE6D82E">
    <w:name w:val="BB78676E8AD64FE38E9808A85DE6D82E"/>
  </w:style>
  <w:style w:type="paragraph" w:customStyle="1" w:styleId="B3CABD8083E44E6D841F563257645E9F">
    <w:name w:val="B3CABD8083E44E6D841F563257645E9F"/>
  </w:style>
  <w:style w:type="paragraph" w:customStyle="1" w:styleId="520F41FCE7F4486CBF70CE7BA9C5EE15">
    <w:name w:val="520F41FCE7F4486CBF70CE7BA9C5EE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GDK Formular">
      <a:dk1>
        <a:sysClr val="windowText" lastClr="000000"/>
      </a:dk1>
      <a:lt1>
        <a:sysClr val="window" lastClr="FFFFFF"/>
      </a:lt1>
      <a:dk2>
        <a:srgbClr val="A5A5A5"/>
      </a:dk2>
      <a:lt2>
        <a:srgbClr val="E4E4E4"/>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C6FB82531D25C4ABCCDE3C3963E94DB" ma:contentTypeVersion="5" ma:contentTypeDescription="Ein neues Dokument erstellen." ma:contentTypeScope="" ma:versionID="1607a61fae1cc41552680c020711b335">
  <xsd:schema xmlns:xsd="http://www.w3.org/2001/XMLSchema" xmlns:xs="http://www.w3.org/2001/XMLSchema" xmlns:p="http://schemas.microsoft.com/office/2006/metadata/properties" xmlns:ns1="http://schemas.microsoft.com/sharepoint/v3" xmlns:ns3="b9bbc5c3-42c9-4c30-b7a3-3f0c5e2a5378" targetNamespace="http://schemas.microsoft.com/office/2006/metadata/properties" ma:root="true" ma:fieldsID="600d86bdf1e3b256b7ca240732f8cfdd" ns1:_="" ns3:_="">
    <xsd:import namespace="http://schemas.microsoft.com/sharepoint/v3"/>
    <xsd:import namespace="b9bbc5c3-42c9-4c30-b7a3-3f0c5e2a5378"/>
    <xsd:element name="properties">
      <xsd:complexType>
        <xsd:sequence>
          <xsd:element name="documentManagement">
            <xsd:complexType>
              <xsd:all>
                <xsd:element ref="ns1:Language" minOccurs="0"/>
                <xsd:element ref="ns3: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DE</Language>
    <CustomerID xmlns="b9bbc5c3-42c9-4c30-b7a3-3f0c5e2a5378" xsi:nil="true"/>
  </documentManagement>
</p:properties>
</file>

<file path=customXml/itemProps1.xml><?xml version="1.0" encoding="utf-8"?>
<ds:datastoreItem xmlns:ds="http://schemas.openxmlformats.org/officeDocument/2006/customXml" ds:itemID="{F2F60EEC-53E6-4E00-BF93-3CC5F6FCDEAF}"/>
</file>

<file path=customXml/itemProps2.xml><?xml version="1.0" encoding="utf-8"?>
<ds:datastoreItem xmlns:ds="http://schemas.openxmlformats.org/officeDocument/2006/customXml" ds:itemID="{2D1A4ACA-E169-4409-B769-D622B91F3E68}"/>
</file>

<file path=customXml/itemProps3.xml><?xml version="1.0" encoding="utf-8"?>
<ds:datastoreItem xmlns:ds="http://schemas.openxmlformats.org/officeDocument/2006/customXml" ds:itemID="{B6C9DEE0-7279-4167-B111-065911F07E04}"/>
</file>

<file path=customXml/itemProps4.xml><?xml version="1.0" encoding="utf-8"?>
<ds:datastoreItem xmlns:ds="http://schemas.openxmlformats.org/officeDocument/2006/customXml" ds:itemID="{FBE1C4BC-9739-45C5-8D97-C7AE77DDDA1D}"/>
</file>

<file path=docProps/app.xml><?xml version="1.0" encoding="utf-8"?>
<Properties xmlns="http://schemas.openxmlformats.org/officeDocument/2006/extended-properties" xmlns:vt="http://schemas.openxmlformats.org/officeDocument/2006/docPropsVTypes">
  <Template>Kogu_Formular_DE_V1 (3).dotx</Template>
  <TotalTime>0</TotalTime>
  <Pages>3</Pages>
  <Words>1129</Words>
  <Characters>7113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Widmer Claudia</dc:creator>
  <cp:lastModifiedBy>Widmer Claudia</cp:lastModifiedBy>
  <cp:revision>1</cp:revision>
  <cp:lastPrinted>2019-02-27T15:44:00Z</cp:lastPrinted>
  <dcterms:created xsi:type="dcterms:W3CDTF">2020-02-25T12:54:00Z</dcterms:created>
  <dcterms:modified xsi:type="dcterms:W3CDTF">2020-02-25T12:56:00Z</dcterms:modified>
  <cp:category>ausserkantonale Hospitalisation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0x010100AC6FB82531D25C4ABCCDE3C3963E94DB</vt:lpwstr>
  </property>
</Properties>
</file>